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EB" w:rsidRPr="000C60D3" w:rsidRDefault="009D62EB" w:rsidP="000C60D3">
      <w:pPr>
        <w:pStyle w:val="10"/>
        <w:keepNext/>
        <w:keepLines/>
        <w:shd w:val="clear" w:color="auto" w:fill="auto"/>
        <w:ind w:left="20"/>
      </w:pPr>
      <w:bookmarkStart w:id="0" w:name="bookmark0"/>
      <w:r w:rsidRPr="000C60D3">
        <w:t>ДОГОВОР</w:t>
      </w:r>
      <w:bookmarkStart w:id="1" w:name="_GoBack"/>
      <w:bookmarkEnd w:id="0"/>
      <w:bookmarkEnd w:id="1"/>
    </w:p>
    <w:p w:rsidR="009D62EB" w:rsidRPr="000C60D3" w:rsidRDefault="009D62EB" w:rsidP="000C60D3">
      <w:pPr>
        <w:pStyle w:val="40"/>
        <w:shd w:val="clear" w:color="auto" w:fill="auto"/>
        <w:spacing w:after="278"/>
        <w:ind w:left="20"/>
        <w:rPr>
          <w:sz w:val="28"/>
          <w:szCs w:val="28"/>
        </w:rPr>
      </w:pPr>
      <w:r w:rsidRPr="000C60D3">
        <w:rPr>
          <w:sz w:val="28"/>
          <w:szCs w:val="28"/>
        </w:rPr>
        <w:t>об образовании по образовательным программам дошкольного образования</w:t>
      </w:r>
    </w:p>
    <w:p w:rsidR="009D62EB" w:rsidRDefault="009D62EB" w:rsidP="000C60D3">
      <w:pPr>
        <w:pStyle w:val="51"/>
        <w:shd w:val="clear" w:color="auto" w:fill="auto"/>
        <w:tabs>
          <w:tab w:val="left" w:pos="6826"/>
          <w:tab w:val="left" w:leader="underscore" w:pos="7254"/>
          <w:tab w:val="left" w:leader="underscore" w:pos="10057"/>
        </w:tabs>
        <w:spacing w:before="0" w:after="1" w:line="270" w:lineRule="exact"/>
        <w:ind w:left="20"/>
      </w:pPr>
      <w:r w:rsidRPr="000C60D3">
        <w:rPr>
          <w:rStyle w:val="50"/>
          <w:sz w:val="28"/>
          <w:szCs w:val="28"/>
        </w:rPr>
        <w:t>г. Уссурийск</w:t>
      </w:r>
      <w:r w:rsidRPr="000C60D3">
        <w:rPr>
          <w:sz w:val="28"/>
          <w:szCs w:val="28"/>
        </w:rPr>
        <w:tab/>
      </w:r>
      <w:r w:rsidRPr="000C60D3">
        <w:t>«</w:t>
      </w:r>
      <w:r w:rsidRPr="000C60D3">
        <w:tab/>
        <w:t>»</w:t>
      </w:r>
      <w:r w:rsidR="000C60D3">
        <w:t xml:space="preserve"> _</w:t>
      </w:r>
      <w:r w:rsidR="000C60D3" w:rsidRPr="000C60D3">
        <w:rPr>
          <w:u w:val="single"/>
        </w:rPr>
        <w:t>_____________</w:t>
      </w:r>
      <w:r>
        <w:t>г</w:t>
      </w:r>
    </w:p>
    <w:p w:rsidR="009D62EB" w:rsidRDefault="000C60D3" w:rsidP="000C60D3">
      <w:pPr>
        <w:pStyle w:val="60"/>
        <w:shd w:val="clear" w:color="auto" w:fill="auto"/>
        <w:tabs>
          <w:tab w:val="left" w:pos="8094"/>
        </w:tabs>
        <w:spacing w:before="0" w:after="265" w:line="150" w:lineRule="exact"/>
        <w:ind w:left="20"/>
      </w:pPr>
      <w:r>
        <w:t xml:space="preserve">(место заключения договора                                                                                                                                                          </w:t>
      </w:r>
      <w:r w:rsidR="009D62EB">
        <w:t>(дата заключения договора)</w:t>
      </w:r>
    </w:p>
    <w:p w:rsidR="009D62EB" w:rsidRPr="000C60D3" w:rsidRDefault="009D62EB" w:rsidP="000C60D3">
      <w:pPr>
        <w:pStyle w:val="51"/>
        <w:shd w:val="clear" w:color="auto" w:fill="auto"/>
        <w:spacing w:before="0" w:after="0" w:line="322" w:lineRule="exact"/>
        <w:ind w:left="20" w:right="20"/>
        <w:rPr>
          <w:sz w:val="28"/>
          <w:szCs w:val="28"/>
        </w:rPr>
      </w:pPr>
      <w:r w:rsidRPr="000C60D3">
        <w:rPr>
          <w:sz w:val="28"/>
          <w:szCs w:val="28"/>
        </w:rPr>
        <w:t>Муниципальное бюджетное дошкольное образовательное учреждение «Детский сад комбинированного вида № 17» г.Уссурийска Уссурийского городского округа (далее - МБДОУ д/с №17), осуществляющее образовательную деятельность на основании лицензии от «28» декабря 2011г. № 979, выданной департаментом образования и науки Приморского края, именуемый в дальнейшем «Исполнитель», в лице заведующего Самодуровой Марины Евгеньевны, действующего на основании на основании распоряжения № 328-л от 31.10.2008, и</w:t>
      </w:r>
      <w:r w:rsidR="000C60D3" w:rsidRPr="000C60D3">
        <w:rPr>
          <w:sz w:val="28"/>
          <w:szCs w:val="28"/>
        </w:rPr>
        <w:t xml:space="preserve"> </w:t>
      </w:r>
      <w:r w:rsidRPr="000C60D3">
        <w:rPr>
          <w:sz w:val="28"/>
          <w:szCs w:val="28"/>
        </w:rPr>
        <w:t>роди</w:t>
      </w:r>
      <w:r w:rsidR="000C60D3">
        <w:rPr>
          <w:sz w:val="28"/>
          <w:szCs w:val="28"/>
        </w:rPr>
        <w:t xml:space="preserve">тель (законный представитель), </w:t>
      </w:r>
      <w:r w:rsidR="000C60D3" w:rsidRPr="000C60D3">
        <w:rPr>
          <w:sz w:val="28"/>
          <w:szCs w:val="28"/>
        </w:rPr>
        <w:t>_____________________________________________________________________</w:t>
      </w:r>
      <w:r w:rsidR="000C60D3">
        <w:rPr>
          <w:sz w:val="28"/>
          <w:szCs w:val="28"/>
        </w:rPr>
        <w:t>__</w:t>
      </w:r>
      <w:r w:rsidRPr="000C60D3">
        <w:rPr>
          <w:sz w:val="28"/>
          <w:szCs w:val="28"/>
        </w:rPr>
        <w:tab/>
      </w:r>
      <w:r w:rsidRPr="000C60D3">
        <w:rPr>
          <w:sz w:val="28"/>
          <w:szCs w:val="28"/>
        </w:rPr>
        <w:tab/>
      </w:r>
      <w:r w:rsidRPr="000C60D3">
        <w:rPr>
          <w:sz w:val="28"/>
          <w:szCs w:val="28"/>
        </w:rPr>
        <w:tab/>
      </w:r>
    </w:p>
    <w:p w:rsidR="009D62EB" w:rsidRDefault="009D62EB" w:rsidP="000C60D3">
      <w:pPr>
        <w:pStyle w:val="51"/>
        <w:shd w:val="clear" w:color="auto" w:fill="auto"/>
        <w:tabs>
          <w:tab w:val="left" w:leader="underscore" w:pos="10162"/>
        </w:tabs>
        <w:spacing w:before="0" w:after="0" w:line="322" w:lineRule="exact"/>
        <w:ind w:left="20" w:right="20"/>
      </w:pPr>
      <w:r w:rsidRPr="000C60D3">
        <w:rPr>
          <w:sz w:val="28"/>
          <w:szCs w:val="28"/>
        </w:rPr>
        <w:t>именуемый в дальнейшем «Заказчик» действующий в интересах несовершеннолетнего</w:t>
      </w:r>
      <w:r w:rsidRPr="000C60D3">
        <w:rPr>
          <w:sz w:val="28"/>
          <w:szCs w:val="28"/>
        </w:rPr>
        <w:tab/>
      </w:r>
      <w:r>
        <w:t>,</w:t>
      </w:r>
    </w:p>
    <w:p w:rsidR="009D62EB" w:rsidRDefault="009D62EB" w:rsidP="000C60D3">
      <w:pPr>
        <w:pStyle w:val="60"/>
        <w:shd w:val="clear" w:color="auto" w:fill="auto"/>
        <w:spacing w:before="0" w:after="0" w:line="150" w:lineRule="exact"/>
        <w:ind w:left="20"/>
        <w:jc w:val="center"/>
      </w:pPr>
      <w:r>
        <w:t>(фамилия, имя, отчество (при наличии), дата рождения, место рождения)</w:t>
      </w:r>
    </w:p>
    <w:p w:rsidR="009D62EB" w:rsidRPr="000C60D3" w:rsidRDefault="009D62EB" w:rsidP="000C60D3">
      <w:pPr>
        <w:pStyle w:val="51"/>
        <w:shd w:val="clear" w:color="auto" w:fill="auto"/>
        <w:spacing w:before="0" w:after="42" w:line="270" w:lineRule="exact"/>
        <w:ind w:left="20"/>
        <w:rPr>
          <w:sz w:val="28"/>
          <w:szCs w:val="28"/>
        </w:rPr>
      </w:pPr>
      <w:r w:rsidRPr="000C60D3">
        <w:rPr>
          <w:sz w:val="28"/>
          <w:szCs w:val="28"/>
        </w:rPr>
        <w:t>проживающего по адресу:</w:t>
      </w:r>
    </w:p>
    <w:p w:rsidR="009D62EB" w:rsidRPr="000C60D3" w:rsidRDefault="009D62EB" w:rsidP="000C60D3">
      <w:pPr>
        <w:pStyle w:val="51"/>
        <w:shd w:val="clear" w:color="auto" w:fill="auto"/>
        <w:tabs>
          <w:tab w:val="left" w:leader="underscore" w:pos="10138"/>
        </w:tabs>
        <w:spacing w:before="0" w:after="1" w:line="270" w:lineRule="exact"/>
        <w:ind w:left="20"/>
        <w:rPr>
          <w:u w:val="single"/>
        </w:rPr>
      </w:pPr>
      <w:r w:rsidRPr="000C60D3">
        <w:rPr>
          <w:u w:val="single"/>
        </w:rPr>
        <w:tab/>
      </w:r>
    </w:p>
    <w:p w:rsidR="009D62EB" w:rsidRDefault="009D62EB" w:rsidP="000C60D3">
      <w:pPr>
        <w:pStyle w:val="60"/>
        <w:shd w:val="clear" w:color="auto" w:fill="auto"/>
        <w:spacing w:before="0" w:after="0" w:line="150" w:lineRule="exact"/>
        <w:ind w:left="20"/>
        <w:jc w:val="center"/>
      </w:pPr>
      <w:r>
        <w:t>(адрес места жительства ребенка с указанием индекса)</w:t>
      </w:r>
    </w:p>
    <w:p w:rsidR="009D62EB" w:rsidRPr="000C60D3" w:rsidRDefault="009D62EB" w:rsidP="000C60D3">
      <w:pPr>
        <w:pStyle w:val="51"/>
        <w:shd w:val="clear" w:color="auto" w:fill="auto"/>
        <w:spacing w:before="0" w:after="167" w:line="322" w:lineRule="exact"/>
        <w:ind w:left="20" w:right="20"/>
        <w:rPr>
          <w:sz w:val="28"/>
          <w:szCs w:val="28"/>
        </w:rPr>
      </w:pPr>
      <w:r w:rsidRPr="000C60D3">
        <w:rPr>
          <w:sz w:val="28"/>
          <w:szCs w:val="28"/>
        </w:rPr>
        <w:t>именуемый в дальнейшем "Воспитанник", совместно именуемые Стороны, заключили настоящий Договор о нижеследующем:</w:t>
      </w:r>
    </w:p>
    <w:p w:rsidR="009D62EB" w:rsidRPr="000C60D3" w:rsidRDefault="009D62EB" w:rsidP="000C60D3">
      <w:pPr>
        <w:pStyle w:val="51"/>
        <w:shd w:val="clear" w:color="auto" w:fill="auto"/>
        <w:spacing w:before="0" w:after="0" w:line="413" w:lineRule="exact"/>
        <w:ind w:left="20" w:right="7180"/>
        <w:jc w:val="left"/>
        <w:rPr>
          <w:sz w:val="28"/>
          <w:szCs w:val="28"/>
        </w:rPr>
      </w:pPr>
      <w:r w:rsidRPr="000C60D3">
        <w:rPr>
          <w:sz w:val="28"/>
          <w:szCs w:val="28"/>
        </w:rPr>
        <w:t xml:space="preserve">I. Предмет договора </w:t>
      </w:r>
    </w:p>
    <w:p w:rsidR="009D62EB" w:rsidRPr="000C60D3" w:rsidRDefault="009D62EB" w:rsidP="000C60D3">
      <w:pPr>
        <w:pStyle w:val="51"/>
        <w:numPr>
          <w:ilvl w:val="0"/>
          <w:numId w:val="1"/>
        </w:numPr>
        <w:shd w:val="clear" w:color="auto" w:fill="auto"/>
        <w:tabs>
          <w:tab w:val="left" w:pos="543"/>
        </w:tabs>
        <w:spacing w:before="0" w:after="0" w:line="322" w:lineRule="exact"/>
        <w:ind w:left="20" w:right="20"/>
        <w:rPr>
          <w:sz w:val="28"/>
          <w:szCs w:val="28"/>
        </w:rPr>
      </w:pPr>
      <w:r w:rsidRPr="000C60D3">
        <w:rPr>
          <w:sz w:val="28"/>
          <w:szCs w:val="28"/>
        </w:rPr>
        <w:t>Предметом договора являются оказание МБДОУ д/с №17 Воспитаннику образовательных услуг в рамках реализации Основной образовательной программы дошкольного образования МБДОУ д/с №17 (далее - образовательная программа) в соответствии с федеральным государственным образовательным стандартом дошкольного образования (далее - ФГОС ДО), содержание Воспитанника в образовательной организации, присмотр и уход за Воспитанником.</w:t>
      </w:r>
    </w:p>
    <w:p w:rsidR="009D62EB" w:rsidRPr="000C60D3" w:rsidRDefault="009D62EB" w:rsidP="000C60D3">
      <w:pPr>
        <w:pStyle w:val="51"/>
        <w:numPr>
          <w:ilvl w:val="0"/>
          <w:numId w:val="1"/>
        </w:numPr>
        <w:shd w:val="clear" w:color="auto" w:fill="auto"/>
        <w:tabs>
          <w:tab w:val="left" w:pos="543"/>
          <w:tab w:val="left" w:pos="1241"/>
        </w:tabs>
        <w:spacing w:before="0" w:after="0" w:line="322" w:lineRule="exact"/>
        <w:ind w:left="20"/>
        <w:rPr>
          <w:sz w:val="28"/>
          <w:szCs w:val="28"/>
        </w:rPr>
      </w:pPr>
      <w:r w:rsidRPr="000C60D3">
        <w:rPr>
          <w:sz w:val="28"/>
          <w:szCs w:val="28"/>
        </w:rPr>
        <w:t>Форма обучения очная.</w:t>
      </w:r>
    </w:p>
    <w:p w:rsidR="009D62EB" w:rsidRPr="00915303" w:rsidRDefault="009D62EB" w:rsidP="000C60D3">
      <w:pPr>
        <w:pStyle w:val="51"/>
        <w:numPr>
          <w:ilvl w:val="0"/>
          <w:numId w:val="1"/>
        </w:numPr>
        <w:shd w:val="clear" w:color="auto" w:fill="auto"/>
        <w:tabs>
          <w:tab w:val="left" w:pos="181"/>
          <w:tab w:val="left" w:pos="543"/>
          <w:tab w:val="left" w:pos="1321"/>
        </w:tabs>
        <w:spacing w:before="0" w:after="0" w:line="322" w:lineRule="exact"/>
        <w:ind w:left="20" w:right="20"/>
        <w:rPr>
          <w:sz w:val="28"/>
          <w:szCs w:val="28"/>
        </w:rPr>
      </w:pPr>
      <w:r w:rsidRPr="00915303">
        <w:rPr>
          <w:sz w:val="28"/>
          <w:szCs w:val="28"/>
        </w:rPr>
        <w:t xml:space="preserve">Наименование образовательной программы: Основная образовательная программа Муниципального бюджетного дошкольного образовательного учреждения «Детский сад комбинированного вида № 17» г.Уссурийска Уссурийского городского округа, разработанная на основе примерной </w:t>
      </w:r>
      <w:r w:rsidR="00915303" w:rsidRPr="00915303">
        <w:rPr>
          <w:sz w:val="28"/>
          <w:szCs w:val="28"/>
        </w:rPr>
        <w:t xml:space="preserve">основной </w:t>
      </w:r>
      <w:r w:rsidRPr="00915303">
        <w:rPr>
          <w:sz w:val="28"/>
          <w:szCs w:val="28"/>
        </w:rPr>
        <w:t>образовательной программы дошкольного образовани</w:t>
      </w:r>
      <w:r w:rsidR="00915303">
        <w:rPr>
          <w:sz w:val="28"/>
          <w:szCs w:val="28"/>
        </w:rPr>
        <w:t>я.</w:t>
      </w:r>
    </w:p>
    <w:p w:rsidR="009D62EB" w:rsidRPr="000C60D3" w:rsidRDefault="009D62EB" w:rsidP="000C60D3">
      <w:pPr>
        <w:pStyle w:val="51"/>
        <w:numPr>
          <w:ilvl w:val="0"/>
          <w:numId w:val="1"/>
        </w:numPr>
        <w:shd w:val="clear" w:color="auto" w:fill="auto"/>
        <w:tabs>
          <w:tab w:val="left" w:pos="181"/>
          <w:tab w:val="left" w:pos="543"/>
        </w:tabs>
        <w:spacing w:before="0" w:after="0" w:line="322" w:lineRule="exact"/>
        <w:ind w:left="20"/>
        <w:rPr>
          <w:sz w:val="28"/>
          <w:szCs w:val="28"/>
        </w:rPr>
      </w:pPr>
      <w:r w:rsidRPr="00915303">
        <w:rPr>
          <w:sz w:val="28"/>
          <w:szCs w:val="28"/>
        </w:rPr>
        <w:t>Срок освоения образовательной программы (продолжительность</w:t>
      </w:r>
      <w:r w:rsidR="000C60D3" w:rsidRPr="00915303">
        <w:rPr>
          <w:sz w:val="28"/>
          <w:szCs w:val="28"/>
        </w:rPr>
        <w:t xml:space="preserve"> </w:t>
      </w:r>
      <w:r w:rsidRPr="00915303">
        <w:rPr>
          <w:sz w:val="28"/>
          <w:szCs w:val="28"/>
        </w:rPr>
        <w:t xml:space="preserve">обучения) на момент подписания настоящего Договора составляет </w:t>
      </w:r>
      <w:r w:rsidR="000C60D3" w:rsidRPr="00915303">
        <w:rPr>
          <w:sz w:val="28"/>
          <w:szCs w:val="28"/>
        </w:rPr>
        <w:t>_________________________</w:t>
      </w:r>
    </w:p>
    <w:p w:rsidR="000C60D3" w:rsidRPr="000C60D3" w:rsidRDefault="009D62EB" w:rsidP="000C60D3">
      <w:pPr>
        <w:pStyle w:val="51"/>
        <w:shd w:val="clear" w:color="auto" w:fill="auto"/>
        <w:tabs>
          <w:tab w:val="left" w:pos="543"/>
        </w:tabs>
        <w:spacing w:before="0" w:after="0" w:line="322" w:lineRule="exact"/>
        <w:ind w:left="20"/>
        <w:rPr>
          <w:sz w:val="28"/>
          <w:szCs w:val="28"/>
        </w:rPr>
      </w:pPr>
      <w:r w:rsidRPr="000C60D3">
        <w:rPr>
          <w:sz w:val="28"/>
          <w:szCs w:val="28"/>
        </w:rPr>
        <w:t>календарных лет (года).</w:t>
      </w:r>
    </w:p>
    <w:p w:rsidR="009D62EB" w:rsidRPr="000C60D3" w:rsidRDefault="000C60D3" w:rsidP="000C60D3">
      <w:pPr>
        <w:pStyle w:val="51"/>
        <w:shd w:val="clear" w:color="auto" w:fill="auto"/>
        <w:tabs>
          <w:tab w:val="left" w:pos="543"/>
        </w:tabs>
        <w:spacing w:before="0" w:after="0" w:line="322" w:lineRule="exact"/>
        <w:ind w:left="20"/>
        <w:rPr>
          <w:sz w:val="28"/>
          <w:szCs w:val="28"/>
        </w:rPr>
      </w:pPr>
      <w:r w:rsidRPr="000C60D3">
        <w:rPr>
          <w:sz w:val="28"/>
          <w:szCs w:val="28"/>
        </w:rPr>
        <w:t xml:space="preserve">1.5. </w:t>
      </w:r>
      <w:r w:rsidR="009D62EB" w:rsidRPr="000C60D3">
        <w:rPr>
          <w:sz w:val="28"/>
          <w:szCs w:val="28"/>
        </w:rPr>
        <w:t>Режим пребывания Воспитанника в МБДОУ д/с №17</w:t>
      </w:r>
    </w:p>
    <w:p w:rsidR="000C60D3" w:rsidRPr="000C60D3" w:rsidRDefault="000C60D3" w:rsidP="000C60D3">
      <w:pPr>
        <w:pStyle w:val="51"/>
        <w:shd w:val="clear" w:color="auto" w:fill="auto"/>
        <w:tabs>
          <w:tab w:val="left" w:pos="543"/>
        </w:tabs>
        <w:spacing w:before="0" w:after="0" w:line="322" w:lineRule="exact"/>
        <w:ind w:left="20"/>
        <w:rPr>
          <w:sz w:val="28"/>
          <w:szCs w:val="28"/>
        </w:rPr>
      </w:pPr>
      <w:r w:rsidRPr="000C60D3">
        <w:rPr>
          <w:sz w:val="28"/>
          <w:szCs w:val="28"/>
        </w:rPr>
        <w:t>__________________________________________</w:t>
      </w:r>
      <w:r>
        <w:rPr>
          <w:sz w:val="28"/>
          <w:szCs w:val="28"/>
        </w:rPr>
        <w:t>_____________________________</w:t>
      </w:r>
    </w:p>
    <w:p w:rsidR="000C60D3" w:rsidRDefault="000C60D3" w:rsidP="000C60D3">
      <w:pPr>
        <w:pStyle w:val="51"/>
        <w:shd w:val="clear" w:color="auto" w:fill="auto"/>
        <w:tabs>
          <w:tab w:val="left" w:pos="543"/>
          <w:tab w:val="left" w:pos="1206"/>
          <w:tab w:val="left" w:leader="underscore" w:pos="10268"/>
        </w:tabs>
        <w:spacing w:before="0" w:after="6" w:line="270" w:lineRule="exact"/>
        <w:ind w:left="20"/>
      </w:pPr>
      <w:r w:rsidRPr="000C60D3">
        <w:rPr>
          <w:sz w:val="28"/>
          <w:szCs w:val="28"/>
        </w:rPr>
        <w:t xml:space="preserve">1.6. </w:t>
      </w:r>
      <w:r w:rsidR="009D62EB" w:rsidRPr="000C60D3">
        <w:rPr>
          <w:sz w:val="28"/>
          <w:szCs w:val="28"/>
        </w:rPr>
        <w:t>Воспитанник зачисляется в группу</w:t>
      </w:r>
      <w:r>
        <w:t xml:space="preserve"> </w:t>
      </w:r>
      <w:r w:rsidRPr="000C60D3">
        <w:rPr>
          <w:u w:val="single"/>
        </w:rPr>
        <w:t>__</w:t>
      </w:r>
      <w:r w:rsidR="00F70BFF">
        <w:rPr>
          <w:u w:val="single"/>
        </w:rPr>
        <w:t>№</w:t>
      </w:r>
      <w:r w:rsidR="001D6268">
        <w:rPr>
          <w:u w:val="single"/>
        </w:rPr>
        <w:t xml:space="preserve">   </w:t>
      </w:r>
      <w:r w:rsidRPr="000C60D3">
        <w:rPr>
          <w:u w:val="single"/>
        </w:rPr>
        <w:t>_____</w:t>
      </w:r>
      <w:r w:rsidR="001D6268">
        <w:rPr>
          <w:u w:val="single"/>
        </w:rPr>
        <w:t xml:space="preserve">                </w:t>
      </w:r>
    </w:p>
    <w:p w:rsidR="009D62EB" w:rsidRDefault="009D62EB" w:rsidP="000C60D3">
      <w:pPr>
        <w:pStyle w:val="60"/>
        <w:shd w:val="clear" w:color="auto" w:fill="auto"/>
        <w:tabs>
          <w:tab w:val="left" w:pos="543"/>
        </w:tabs>
        <w:spacing w:before="0" w:after="0" w:line="150" w:lineRule="exact"/>
        <w:ind w:left="20"/>
        <w:jc w:val="center"/>
      </w:pPr>
      <w:r>
        <w:t>(направленность группы (общеразвивающая, компенсирующая, комбинированная, оздоровительная)</w:t>
      </w:r>
    </w:p>
    <w:p w:rsidR="009D62EB" w:rsidRPr="000C60D3" w:rsidRDefault="009D62EB" w:rsidP="000C60D3">
      <w:pPr>
        <w:pStyle w:val="51"/>
        <w:shd w:val="clear" w:color="auto" w:fill="auto"/>
        <w:tabs>
          <w:tab w:val="left" w:pos="543"/>
        </w:tabs>
        <w:spacing w:before="0" w:after="642" w:line="270" w:lineRule="exact"/>
        <w:ind w:left="20"/>
        <w:rPr>
          <w:sz w:val="28"/>
          <w:szCs w:val="28"/>
        </w:rPr>
      </w:pPr>
      <w:r w:rsidRPr="000C60D3">
        <w:rPr>
          <w:sz w:val="28"/>
          <w:szCs w:val="28"/>
        </w:rPr>
        <w:t>направленности.</w:t>
      </w:r>
    </w:p>
    <w:p w:rsidR="009D62EB" w:rsidRPr="003329D0" w:rsidRDefault="009D62EB" w:rsidP="003329D0">
      <w:pPr>
        <w:pStyle w:val="51"/>
        <w:numPr>
          <w:ilvl w:val="0"/>
          <w:numId w:val="21"/>
        </w:numPr>
        <w:shd w:val="clear" w:color="auto" w:fill="auto"/>
        <w:tabs>
          <w:tab w:val="left" w:pos="543"/>
        </w:tabs>
        <w:spacing w:before="0" w:after="301" w:line="270" w:lineRule="exact"/>
        <w:ind w:hanging="1080"/>
        <w:rPr>
          <w:sz w:val="28"/>
          <w:szCs w:val="28"/>
        </w:rPr>
      </w:pPr>
      <w:r w:rsidRPr="003329D0">
        <w:rPr>
          <w:sz w:val="28"/>
          <w:szCs w:val="28"/>
        </w:rPr>
        <w:lastRenderedPageBreak/>
        <w:t>Взаимодействие Сторон</w:t>
      </w:r>
    </w:p>
    <w:p w:rsidR="009D62EB" w:rsidRPr="003329D0" w:rsidRDefault="009D62EB" w:rsidP="000C60D3">
      <w:pPr>
        <w:pStyle w:val="51"/>
        <w:numPr>
          <w:ilvl w:val="0"/>
          <w:numId w:val="2"/>
        </w:numPr>
        <w:shd w:val="clear" w:color="auto" w:fill="auto"/>
        <w:tabs>
          <w:tab w:val="left" w:pos="724"/>
          <w:tab w:val="left" w:pos="1225"/>
        </w:tabs>
        <w:spacing w:before="0" w:after="0" w:line="322" w:lineRule="exact"/>
        <w:ind w:left="20"/>
        <w:rPr>
          <w:sz w:val="28"/>
          <w:szCs w:val="28"/>
        </w:rPr>
      </w:pPr>
      <w:r w:rsidRPr="003329D0">
        <w:rPr>
          <w:sz w:val="28"/>
          <w:szCs w:val="28"/>
        </w:rPr>
        <w:t>Исполнитель вправе:</w:t>
      </w:r>
    </w:p>
    <w:p w:rsidR="009D62EB" w:rsidRPr="003329D0" w:rsidRDefault="009D62EB" w:rsidP="000C60D3">
      <w:pPr>
        <w:pStyle w:val="51"/>
        <w:numPr>
          <w:ilvl w:val="0"/>
          <w:numId w:val="3"/>
        </w:numPr>
        <w:shd w:val="clear" w:color="auto" w:fill="auto"/>
        <w:tabs>
          <w:tab w:val="left" w:pos="724"/>
          <w:tab w:val="left" w:pos="1436"/>
        </w:tabs>
        <w:spacing w:before="0" w:after="0" w:line="322" w:lineRule="exact"/>
        <w:ind w:left="20"/>
        <w:rPr>
          <w:sz w:val="28"/>
          <w:szCs w:val="28"/>
        </w:rPr>
      </w:pPr>
      <w:r w:rsidRPr="003329D0">
        <w:rPr>
          <w:sz w:val="28"/>
          <w:szCs w:val="28"/>
        </w:rPr>
        <w:t>Самостоятельно осуществлять образовательную деятельность.</w:t>
      </w:r>
    </w:p>
    <w:p w:rsidR="009D62EB" w:rsidRPr="003329D0" w:rsidRDefault="009D62EB" w:rsidP="000C60D3">
      <w:pPr>
        <w:pStyle w:val="51"/>
        <w:numPr>
          <w:ilvl w:val="0"/>
          <w:numId w:val="3"/>
        </w:numPr>
        <w:shd w:val="clear" w:color="auto" w:fill="auto"/>
        <w:tabs>
          <w:tab w:val="left" w:pos="724"/>
          <w:tab w:val="left" w:pos="1484"/>
        </w:tabs>
        <w:spacing w:before="0" w:after="0" w:line="322" w:lineRule="exact"/>
        <w:ind w:left="20" w:right="20"/>
        <w:rPr>
          <w:sz w:val="28"/>
          <w:szCs w:val="28"/>
        </w:rPr>
      </w:pPr>
      <w:r w:rsidRPr="003329D0">
        <w:rPr>
          <w:sz w:val="28"/>
          <w:szCs w:val="28"/>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настоящем Договоре (далее - дополнительные образовательные услуги).</w:t>
      </w:r>
    </w:p>
    <w:p w:rsidR="009D62EB" w:rsidRPr="003329D0" w:rsidRDefault="009D62EB" w:rsidP="000C60D3">
      <w:pPr>
        <w:pStyle w:val="51"/>
        <w:numPr>
          <w:ilvl w:val="0"/>
          <w:numId w:val="3"/>
        </w:numPr>
        <w:shd w:val="clear" w:color="auto" w:fill="auto"/>
        <w:tabs>
          <w:tab w:val="left" w:pos="724"/>
          <w:tab w:val="left" w:pos="1594"/>
        </w:tabs>
        <w:spacing w:before="0" w:after="0" w:line="322" w:lineRule="exact"/>
        <w:ind w:left="20" w:right="20"/>
        <w:rPr>
          <w:sz w:val="28"/>
          <w:szCs w:val="28"/>
        </w:rPr>
      </w:pPr>
      <w:r w:rsidRPr="003329D0">
        <w:rPr>
          <w:sz w:val="28"/>
          <w:szCs w:val="28"/>
        </w:rPr>
        <w:t>Устанавливать и взимать с Заказчика плату за дополнительные образовательные услуги.</w:t>
      </w:r>
    </w:p>
    <w:p w:rsidR="009D62EB" w:rsidRPr="003329D0" w:rsidRDefault="009D62EB" w:rsidP="000C60D3">
      <w:pPr>
        <w:pStyle w:val="51"/>
        <w:numPr>
          <w:ilvl w:val="0"/>
          <w:numId w:val="2"/>
        </w:numPr>
        <w:shd w:val="clear" w:color="auto" w:fill="auto"/>
        <w:tabs>
          <w:tab w:val="left" w:pos="724"/>
          <w:tab w:val="left" w:pos="1225"/>
        </w:tabs>
        <w:spacing w:before="0" w:after="0" w:line="322" w:lineRule="exact"/>
        <w:ind w:left="20"/>
        <w:rPr>
          <w:sz w:val="28"/>
          <w:szCs w:val="28"/>
        </w:rPr>
      </w:pPr>
      <w:r w:rsidRPr="003329D0">
        <w:rPr>
          <w:sz w:val="28"/>
          <w:szCs w:val="28"/>
        </w:rPr>
        <w:t>Заказчик вправе:</w:t>
      </w:r>
    </w:p>
    <w:p w:rsidR="009D62EB" w:rsidRPr="003329D0" w:rsidRDefault="009D62EB" w:rsidP="000C60D3">
      <w:pPr>
        <w:pStyle w:val="51"/>
        <w:numPr>
          <w:ilvl w:val="0"/>
          <w:numId w:val="4"/>
        </w:numPr>
        <w:shd w:val="clear" w:color="auto" w:fill="auto"/>
        <w:tabs>
          <w:tab w:val="left" w:pos="724"/>
          <w:tab w:val="left" w:pos="1494"/>
        </w:tabs>
        <w:spacing w:before="0" w:after="0" w:line="322" w:lineRule="exact"/>
        <w:ind w:left="20" w:right="20"/>
        <w:rPr>
          <w:sz w:val="28"/>
          <w:szCs w:val="28"/>
        </w:rPr>
      </w:pPr>
      <w:r w:rsidRPr="003329D0">
        <w:rPr>
          <w:sz w:val="28"/>
          <w:szCs w:val="28"/>
        </w:rPr>
        <w:t>Участвовать в образовательной деятельности МБДОУ д/с №17, в том числе, в формировании образовательной программы.</w:t>
      </w:r>
    </w:p>
    <w:p w:rsidR="009D62EB" w:rsidRPr="003329D0" w:rsidRDefault="009D62EB" w:rsidP="000C60D3">
      <w:pPr>
        <w:pStyle w:val="51"/>
        <w:numPr>
          <w:ilvl w:val="0"/>
          <w:numId w:val="4"/>
        </w:numPr>
        <w:shd w:val="clear" w:color="auto" w:fill="auto"/>
        <w:tabs>
          <w:tab w:val="left" w:pos="724"/>
          <w:tab w:val="left" w:pos="1431"/>
        </w:tabs>
        <w:spacing w:before="0" w:after="0" w:line="322" w:lineRule="exact"/>
        <w:ind w:left="20"/>
        <w:rPr>
          <w:sz w:val="28"/>
          <w:szCs w:val="28"/>
        </w:rPr>
      </w:pPr>
      <w:r w:rsidRPr="003329D0">
        <w:rPr>
          <w:sz w:val="28"/>
          <w:szCs w:val="28"/>
        </w:rPr>
        <w:t>Получать от Исполнителя информацию:</w:t>
      </w:r>
    </w:p>
    <w:p w:rsidR="009D62EB" w:rsidRPr="003329D0" w:rsidRDefault="000C60D3" w:rsidP="000C60D3">
      <w:pPr>
        <w:pStyle w:val="51"/>
        <w:shd w:val="clear" w:color="auto" w:fill="auto"/>
        <w:tabs>
          <w:tab w:val="left" w:pos="724"/>
        </w:tabs>
        <w:spacing w:before="0" w:after="0" w:line="322" w:lineRule="exact"/>
        <w:ind w:left="20" w:right="20"/>
        <w:rPr>
          <w:sz w:val="28"/>
          <w:szCs w:val="28"/>
        </w:rPr>
      </w:pPr>
      <w:r w:rsidRPr="003329D0">
        <w:rPr>
          <w:sz w:val="28"/>
          <w:szCs w:val="28"/>
        </w:rPr>
        <w:t xml:space="preserve">- </w:t>
      </w:r>
      <w:r w:rsidR="009D62EB" w:rsidRPr="003329D0">
        <w:rPr>
          <w:sz w:val="28"/>
          <w:szCs w:val="28"/>
        </w:rPr>
        <w:t>по вопросам организации и обеспечения надлежащего исполнения услуг, предусмотренных разделом I настоящего Договора;</w:t>
      </w:r>
    </w:p>
    <w:p w:rsidR="009D62EB" w:rsidRPr="003329D0" w:rsidRDefault="000C60D3" w:rsidP="000C60D3">
      <w:pPr>
        <w:pStyle w:val="51"/>
        <w:shd w:val="clear" w:color="auto" w:fill="auto"/>
        <w:tabs>
          <w:tab w:val="left" w:pos="724"/>
        </w:tabs>
        <w:spacing w:before="0" w:after="0" w:line="322" w:lineRule="exact"/>
        <w:ind w:left="20" w:right="20"/>
        <w:rPr>
          <w:sz w:val="28"/>
          <w:szCs w:val="28"/>
        </w:rPr>
      </w:pPr>
      <w:r w:rsidRPr="003329D0">
        <w:rPr>
          <w:sz w:val="28"/>
          <w:szCs w:val="28"/>
        </w:rPr>
        <w:t xml:space="preserve">- </w:t>
      </w:r>
      <w:r w:rsidR="009D62EB" w:rsidRPr="003329D0">
        <w:rPr>
          <w:sz w:val="28"/>
          <w:szCs w:val="28"/>
        </w:rPr>
        <w:t>о поведении, эмоциональном состоянии Воспитанника во время его пребывания в МБДОУ д/с №17, его развитии и способностях, отношении к образовательной деятельности.</w:t>
      </w:r>
    </w:p>
    <w:p w:rsidR="009D62EB" w:rsidRPr="003329D0" w:rsidRDefault="009D62EB" w:rsidP="000C60D3">
      <w:pPr>
        <w:pStyle w:val="51"/>
        <w:numPr>
          <w:ilvl w:val="0"/>
          <w:numId w:val="4"/>
        </w:numPr>
        <w:shd w:val="clear" w:color="auto" w:fill="auto"/>
        <w:tabs>
          <w:tab w:val="left" w:pos="724"/>
          <w:tab w:val="left" w:pos="1455"/>
        </w:tabs>
        <w:spacing w:before="0" w:after="0" w:line="322" w:lineRule="exact"/>
        <w:ind w:left="20" w:right="20"/>
        <w:rPr>
          <w:sz w:val="28"/>
          <w:szCs w:val="28"/>
        </w:rPr>
      </w:pPr>
      <w:r w:rsidRPr="003329D0">
        <w:rPr>
          <w:sz w:val="28"/>
          <w:szCs w:val="28"/>
        </w:rPr>
        <w:t>Знакомиться с Уставом МБДОУ д/с №17,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D62EB" w:rsidRPr="003329D0" w:rsidRDefault="009D62EB" w:rsidP="000C60D3">
      <w:pPr>
        <w:pStyle w:val="51"/>
        <w:numPr>
          <w:ilvl w:val="0"/>
          <w:numId w:val="4"/>
        </w:numPr>
        <w:shd w:val="clear" w:color="auto" w:fill="auto"/>
        <w:tabs>
          <w:tab w:val="left" w:pos="724"/>
          <w:tab w:val="left" w:pos="1494"/>
        </w:tabs>
        <w:spacing w:before="0" w:after="0" w:line="322" w:lineRule="exact"/>
        <w:ind w:left="20" w:right="20"/>
        <w:rPr>
          <w:sz w:val="28"/>
          <w:szCs w:val="28"/>
        </w:rPr>
      </w:pPr>
      <w:r w:rsidRPr="003329D0">
        <w:rPr>
          <w:sz w:val="28"/>
          <w:szCs w:val="28"/>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D62EB" w:rsidRPr="003329D0" w:rsidRDefault="009D62EB" w:rsidP="000C60D3">
      <w:pPr>
        <w:pStyle w:val="51"/>
        <w:numPr>
          <w:ilvl w:val="0"/>
          <w:numId w:val="4"/>
        </w:numPr>
        <w:shd w:val="clear" w:color="auto" w:fill="auto"/>
        <w:tabs>
          <w:tab w:val="left" w:pos="724"/>
          <w:tab w:val="left" w:pos="1513"/>
        </w:tabs>
        <w:spacing w:before="0" w:after="0" w:line="322" w:lineRule="exact"/>
        <w:ind w:left="20" w:right="20"/>
        <w:rPr>
          <w:sz w:val="28"/>
          <w:szCs w:val="28"/>
        </w:rPr>
      </w:pPr>
      <w:r w:rsidRPr="003329D0">
        <w:rPr>
          <w:sz w:val="28"/>
          <w:szCs w:val="28"/>
        </w:rPr>
        <w:t>Находиться с Воспитанником в МБДОУ д/с №17 в период его адаптации в течение 3 дней.</w:t>
      </w:r>
    </w:p>
    <w:p w:rsidR="009D62EB" w:rsidRPr="003329D0" w:rsidRDefault="009D62EB" w:rsidP="000C60D3">
      <w:pPr>
        <w:pStyle w:val="51"/>
        <w:numPr>
          <w:ilvl w:val="0"/>
          <w:numId w:val="4"/>
        </w:numPr>
        <w:shd w:val="clear" w:color="auto" w:fill="auto"/>
        <w:tabs>
          <w:tab w:val="left" w:pos="724"/>
          <w:tab w:val="left" w:pos="1652"/>
        </w:tabs>
        <w:spacing w:before="0" w:after="0" w:line="322" w:lineRule="exact"/>
        <w:ind w:left="20" w:right="20"/>
        <w:rPr>
          <w:sz w:val="28"/>
          <w:szCs w:val="28"/>
        </w:rPr>
      </w:pPr>
      <w:r w:rsidRPr="003329D0">
        <w:rPr>
          <w:sz w:val="28"/>
          <w:szCs w:val="28"/>
        </w:rPr>
        <w:t>Принимать участие в организации и проведении совместных мероприятий с детьми в МБДОУ д/с №17 (утренники, развлечения, физкультурные праздники, досуги, дни здоровья и др.).</w:t>
      </w:r>
    </w:p>
    <w:p w:rsidR="009D62EB" w:rsidRPr="003329D0" w:rsidRDefault="009D62EB" w:rsidP="000C60D3">
      <w:pPr>
        <w:pStyle w:val="51"/>
        <w:numPr>
          <w:ilvl w:val="0"/>
          <w:numId w:val="4"/>
        </w:numPr>
        <w:shd w:val="clear" w:color="auto" w:fill="auto"/>
        <w:tabs>
          <w:tab w:val="left" w:pos="724"/>
          <w:tab w:val="left" w:pos="1484"/>
        </w:tabs>
        <w:spacing w:before="0" w:after="0" w:line="322" w:lineRule="exact"/>
        <w:ind w:left="20" w:right="20"/>
        <w:rPr>
          <w:sz w:val="28"/>
          <w:szCs w:val="28"/>
        </w:rPr>
      </w:pPr>
      <w:r w:rsidRPr="003329D0">
        <w:rPr>
          <w:sz w:val="28"/>
          <w:szCs w:val="28"/>
        </w:rPr>
        <w:t>Создавать (принимать участие в деятельности) коллегиальных органов управления, предусмотренных уставом МБДОУ д/с №17.</w:t>
      </w:r>
    </w:p>
    <w:p w:rsidR="009D62EB" w:rsidRPr="003329D0" w:rsidRDefault="009D62EB" w:rsidP="000C60D3">
      <w:pPr>
        <w:pStyle w:val="51"/>
        <w:numPr>
          <w:ilvl w:val="0"/>
          <w:numId w:val="2"/>
        </w:numPr>
        <w:shd w:val="clear" w:color="auto" w:fill="auto"/>
        <w:tabs>
          <w:tab w:val="left" w:pos="724"/>
          <w:tab w:val="left" w:pos="1220"/>
        </w:tabs>
        <w:spacing w:before="0" w:after="0" w:line="322" w:lineRule="exact"/>
        <w:ind w:left="20"/>
        <w:rPr>
          <w:sz w:val="28"/>
          <w:szCs w:val="28"/>
        </w:rPr>
      </w:pPr>
      <w:r w:rsidRPr="003329D0">
        <w:rPr>
          <w:sz w:val="28"/>
          <w:szCs w:val="28"/>
        </w:rPr>
        <w:t>Исполнитель обязан:</w:t>
      </w:r>
    </w:p>
    <w:p w:rsidR="009D62EB" w:rsidRPr="003329D0" w:rsidRDefault="009D62EB" w:rsidP="000C60D3">
      <w:pPr>
        <w:pStyle w:val="51"/>
        <w:numPr>
          <w:ilvl w:val="0"/>
          <w:numId w:val="5"/>
        </w:numPr>
        <w:shd w:val="clear" w:color="auto" w:fill="auto"/>
        <w:tabs>
          <w:tab w:val="left" w:pos="724"/>
          <w:tab w:val="left" w:pos="1575"/>
        </w:tabs>
        <w:spacing w:before="0" w:after="0" w:line="322" w:lineRule="exact"/>
        <w:ind w:left="20" w:right="20"/>
        <w:rPr>
          <w:sz w:val="28"/>
          <w:szCs w:val="28"/>
        </w:rPr>
      </w:pPr>
      <w:r w:rsidRPr="003329D0">
        <w:rPr>
          <w:sz w:val="28"/>
          <w:szCs w:val="28"/>
        </w:rPr>
        <w:t>Обеспечить Заказчику доступ к информации для ознакомления с Уставом МБДОУ д/с №17,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D62EB" w:rsidRPr="003329D0" w:rsidRDefault="009D62EB" w:rsidP="000C60D3">
      <w:pPr>
        <w:pStyle w:val="51"/>
        <w:numPr>
          <w:ilvl w:val="0"/>
          <w:numId w:val="5"/>
        </w:numPr>
        <w:shd w:val="clear" w:color="auto" w:fill="auto"/>
        <w:tabs>
          <w:tab w:val="left" w:pos="724"/>
          <w:tab w:val="left" w:pos="903"/>
        </w:tabs>
        <w:spacing w:before="0" w:after="0" w:line="322" w:lineRule="exact"/>
        <w:ind w:left="20"/>
        <w:rPr>
          <w:sz w:val="28"/>
          <w:szCs w:val="28"/>
        </w:rPr>
      </w:pPr>
      <w:r w:rsidRPr="003329D0">
        <w:rPr>
          <w:sz w:val="28"/>
          <w:szCs w:val="28"/>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D62EB" w:rsidRPr="003329D0" w:rsidRDefault="009D62EB" w:rsidP="003329D0">
      <w:pPr>
        <w:pStyle w:val="51"/>
        <w:numPr>
          <w:ilvl w:val="0"/>
          <w:numId w:val="5"/>
        </w:numPr>
        <w:shd w:val="clear" w:color="auto" w:fill="auto"/>
        <w:tabs>
          <w:tab w:val="left" w:pos="724"/>
          <w:tab w:val="left" w:pos="905"/>
        </w:tabs>
        <w:spacing w:before="0" w:after="0" w:line="317" w:lineRule="exact"/>
        <w:ind w:right="20"/>
        <w:rPr>
          <w:sz w:val="28"/>
          <w:szCs w:val="28"/>
        </w:rPr>
      </w:pPr>
      <w:r w:rsidRPr="003329D0">
        <w:rPr>
          <w:sz w:val="28"/>
          <w:szCs w:val="2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3329D0">
        <w:rPr>
          <w:sz w:val="28"/>
          <w:szCs w:val="28"/>
        </w:rPr>
        <w:lastRenderedPageBreak/>
        <w:t xml:space="preserve">Законом Российской Федерации от 7 февраля </w:t>
      </w:r>
      <w:smartTag w:uri="urn:schemas-microsoft-com:office:smarttags" w:element="metricconverter">
        <w:smartTagPr>
          <w:attr w:name="ProductID" w:val="1992 г"/>
        </w:smartTagPr>
        <w:r w:rsidRPr="003329D0">
          <w:rPr>
            <w:sz w:val="28"/>
            <w:szCs w:val="28"/>
          </w:rPr>
          <w:t>1992 г</w:t>
        </w:r>
      </w:smartTag>
      <w:r w:rsidRPr="003329D0">
        <w:rPr>
          <w:sz w:val="28"/>
          <w:szCs w:val="28"/>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3329D0">
          <w:rPr>
            <w:sz w:val="28"/>
            <w:szCs w:val="28"/>
          </w:rPr>
          <w:t>2012 г</w:t>
        </w:r>
      </w:smartTag>
      <w:r w:rsidRPr="003329D0">
        <w:rPr>
          <w:sz w:val="28"/>
          <w:szCs w:val="28"/>
        </w:rPr>
        <w:t>. N 273-ФЗ «Об образовании в Российской Федерации».</w:t>
      </w:r>
    </w:p>
    <w:p w:rsidR="009D62EB" w:rsidRPr="003329D0" w:rsidRDefault="009D62EB" w:rsidP="003329D0">
      <w:pPr>
        <w:pStyle w:val="51"/>
        <w:numPr>
          <w:ilvl w:val="0"/>
          <w:numId w:val="5"/>
        </w:numPr>
        <w:shd w:val="clear" w:color="auto" w:fill="auto"/>
        <w:tabs>
          <w:tab w:val="left" w:pos="543"/>
          <w:tab w:val="left" w:pos="724"/>
          <w:tab w:val="left" w:pos="905"/>
          <w:tab w:val="left" w:pos="1465"/>
        </w:tabs>
        <w:spacing w:before="0" w:after="0" w:line="317" w:lineRule="exact"/>
        <w:ind w:right="20"/>
        <w:rPr>
          <w:sz w:val="28"/>
          <w:szCs w:val="28"/>
        </w:rPr>
      </w:pPr>
      <w:r w:rsidRPr="003329D0">
        <w:rPr>
          <w:sz w:val="28"/>
          <w:szCs w:val="28"/>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D62EB" w:rsidRPr="003329D0" w:rsidRDefault="009D62EB" w:rsidP="003329D0">
      <w:pPr>
        <w:pStyle w:val="51"/>
        <w:numPr>
          <w:ilvl w:val="0"/>
          <w:numId w:val="5"/>
        </w:numPr>
        <w:shd w:val="clear" w:color="auto" w:fill="auto"/>
        <w:tabs>
          <w:tab w:val="left" w:pos="543"/>
          <w:tab w:val="left" w:pos="724"/>
          <w:tab w:val="left" w:pos="905"/>
        </w:tabs>
        <w:spacing w:before="0" w:after="0" w:line="317" w:lineRule="exact"/>
        <w:ind w:right="20"/>
        <w:rPr>
          <w:sz w:val="28"/>
          <w:szCs w:val="28"/>
        </w:rPr>
      </w:pPr>
      <w:r w:rsidRPr="003329D0">
        <w:rPr>
          <w:sz w:val="28"/>
          <w:szCs w:val="28"/>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D62EB" w:rsidRPr="003329D0" w:rsidRDefault="009D62EB" w:rsidP="003329D0">
      <w:pPr>
        <w:pStyle w:val="51"/>
        <w:numPr>
          <w:ilvl w:val="0"/>
          <w:numId w:val="5"/>
        </w:numPr>
        <w:shd w:val="clear" w:color="auto" w:fill="auto"/>
        <w:tabs>
          <w:tab w:val="left" w:pos="543"/>
          <w:tab w:val="left" w:pos="724"/>
          <w:tab w:val="left" w:pos="905"/>
          <w:tab w:val="left" w:pos="1436"/>
        </w:tabs>
        <w:spacing w:before="0" w:after="0" w:line="317" w:lineRule="exact"/>
        <w:ind w:right="20"/>
        <w:rPr>
          <w:sz w:val="28"/>
          <w:szCs w:val="28"/>
        </w:rPr>
      </w:pPr>
      <w:r w:rsidRPr="003329D0">
        <w:rPr>
          <w:sz w:val="28"/>
          <w:szCs w:val="28"/>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D62EB" w:rsidRPr="003329D0" w:rsidRDefault="009D62EB" w:rsidP="003329D0">
      <w:pPr>
        <w:pStyle w:val="51"/>
        <w:numPr>
          <w:ilvl w:val="0"/>
          <w:numId w:val="5"/>
        </w:numPr>
        <w:shd w:val="clear" w:color="auto" w:fill="auto"/>
        <w:tabs>
          <w:tab w:val="left" w:pos="543"/>
          <w:tab w:val="left" w:pos="724"/>
          <w:tab w:val="left" w:pos="905"/>
          <w:tab w:val="left" w:pos="1446"/>
        </w:tabs>
        <w:spacing w:before="0" w:after="0" w:line="317" w:lineRule="exact"/>
        <w:ind w:right="20"/>
        <w:rPr>
          <w:sz w:val="28"/>
          <w:szCs w:val="28"/>
        </w:rPr>
      </w:pPr>
      <w:r w:rsidRPr="003329D0">
        <w:rPr>
          <w:sz w:val="28"/>
          <w:szCs w:val="28"/>
        </w:rPr>
        <w:t>Создавать безопасные условия обучения, воспитания, присмотра и ухода за Воспитанником, его содержания в МБДОУ д/с №17 в соответствии с установленными нормами, обеспечивающими его жизнь и здоровье.</w:t>
      </w:r>
    </w:p>
    <w:p w:rsidR="009D62EB" w:rsidRPr="003329D0" w:rsidRDefault="009D62EB" w:rsidP="003329D0">
      <w:pPr>
        <w:pStyle w:val="51"/>
        <w:shd w:val="clear" w:color="auto" w:fill="auto"/>
        <w:tabs>
          <w:tab w:val="left" w:pos="543"/>
          <w:tab w:val="left" w:pos="724"/>
          <w:tab w:val="left" w:pos="905"/>
        </w:tabs>
        <w:spacing w:before="0" w:after="0" w:line="317" w:lineRule="exact"/>
        <w:ind w:right="20"/>
        <w:rPr>
          <w:sz w:val="28"/>
          <w:szCs w:val="28"/>
        </w:rPr>
      </w:pPr>
      <w:r w:rsidRPr="003329D0">
        <w:rPr>
          <w:sz w:val="28"/>
          <w:szCs w:val="28"/>
        </w:rPr>
        <w:t>2.3</w:t>
      </w:r>
      <w:r w:rsidRPr="003329D0">
        <w:rPr>
          <w:rStyle w:val="56"/>
          <w:noProof w:val="0"/>
          <w:sz w:val="28"/>
          <w:szCs w:val="28"/>
        </w:rPr>
        <w:t xml:space="preserve"> </w:t>
      </w:r>
      <w:r w:rsidRPr="003329D0">
        <w:rPr>
          <w:rStyle w:val="56"/>
          <w:noProof w:val="0"/>
          <w:sz w:val="28"/>
          <w:szCs w:val="28"/>
          <w:lang w:val="en-US" w:eastAsia="en-US"/>
        </w:rPr>
        <w:t>j</w:t>
      </w:r>
      <w:r w:rsidRPr="003329D0">
        <w:rPr>
          <w:sz w:val="28"/>
          <w:szCs w:val="28"/>
          <w:lang w:eastAsia="en-US"/>
        </w:rPr>
        <w:t xml:space="preserve">8. </w:t>
      </w:r>
      <w:r w:rsidRPr="003329D0">
        <w:rPr>
          <w:sz w:val="28"/>
          <w:szCs w:val="28"/>
        </w:rPr>
        <w:t>Обучать Воспитанника по образовательной программе, предусмотренной пунктом 1.3 настоящего Договора.</w:t>
      </w:r>
    </w:p>
    <w:p w:rsidR="009D62EB" w:rsidRPr="003329D0" w:rsidRDefault="009D62EB" w:rsidP="003329D0">
      <w:pPr>
        <w:pStyle w:val="51"/>
        <w:numPr>
          <w:ilvl w:val="0"/>
          <w:numId w:val="6"/>
        </w:numPr>
        <w:shd w:val="clear" w:color="auto" w:fill="auto"/>
        <w:tabs>
          <w:tab w:val="left" w:pos="543"/>
          <w:tab w:val="left" w:pos="724"/>
          <w:tab w:val="left" w:pos="905"/>
        </w:tabs>
        <w:spacing w:before="0" w:after="0" w:line="317" w:lineRule="exact"/>
        <w:ind w:right="20"/>
        <w:rPr>
          <w:sz w:val="28"/>
          <w:szCs w:val="28"/>
        </w:rPr>
      </w:pPr>
      <w:r w:rsidRPr="003329D0">
        <w:rPr>
          <w:sz w:val="28"/>
          <w:szCs w:val="28"/>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D62EB" w:rsidRPr="003329D0" w:rsidRDefault="009D62EB" w:rsidP="003329D0">
      <w:pPr>
        <w:pStyle w:val="51"/>
        <w:numPr>
          <w:ilvl w:val="0"/>
          <w:numId w:val="6"/>
        </w:numPr>
        <w:shd w:val="clear" w:color="auto" w:fill="auto"/>
        <w:tabs>
          <w:tab w:val="left" w:pos="543"/>
          <w:tab w:val="left" w:pos="724"/>
          <w:tab w:val="left" w:pos="905"/>
          <w:tab w:val="left" w:pos="1878"/>
        </w:tabs>
        <w:spacing w:before="0" w:after="0" w:line="317" w:lineRule="exact"/>
        <w:ind w:right="20"/>
        <w:rPr>
          <w:sz w:val="28"/>
          <w:szCs w:val="28"/>
        </w:rPr>
      </w:pPr>
      <w:r w:rsidRPr="003329D0">
        <w:rPr>
          <w:sz w:val="28"/>
          <w:szCs w:val="28"/>
        </w:rPr>
        <w:t>Обеспечивать Воспитанника необходимым сбалансированным питанием: завтрак - 8.30 - 9.00; обед - 11.45 - 13.00; усиленный полдник - 16.30 - 17.00 .</w:t>
      </w:r>
    </w:p>
    <w:p w:rsidR="009D62EB" w:rsidRPr="003329D0" w:rsidRDefault="009D62EB" w:rsidP="003329D0">
      <w:pPr>
        <w:pStyle w:val="51"/>
        <w:numPr>
          <w:ilvl w:val="0"/>
          <w:numId w:val="6"/>
        </w:numPr>
        <w:shd w:val="clear" w:color="auto" w:fill="auto"/>
        <w:tabs>
          <w:tab w:val="left" w:pos="543"/>
          <w:tab w:val="left" w:pos="724"/>
          <w:tab w:val="left" w:pos="905"/>
          <w:tab w:val="left" w:pos="1575"/>
        </w:tabs>
        <w:spacing w:before="0" w:after="0" w:line="317" w:lineRule="exact"/>
        <w:rPr>
          <w:sz w:val="28"/>
          <w:szCs w:val="28"/>
        </w:rPr>
      </w:pPr>
      <w:r w:rsidRPr="003329D0">
        <w:rPr>
          <w:sz w:val="28"/>
          <w:szCs w:val="28"/>
        </w:rPr>
        <w:t>Переводить Воспитанника в следующую возрастную группу.</w:t>
      </w:r>
    </w:p>
    <w:p w:rsidR="009D62EB" w:rsidRPr="003329D0" w:rsidRDefault="009D62EB" w:rsidP="003329D0">
      <w:pPr>
        <w:pStyle w:val="51"/>
        <w:numPr>
          <w:ilvl w:val="0"/>
          <w:numId w:val="6"/>
        </w:numPr>
        <w:shd w:val="clear" w:color="auto" w:fill="auto"/>
        <w:tabs>
          <w:tab w:val="left" w:pos="543"/>
          <w:tab w:val="left" w:pos="724"/>
          <w:tab w:val="left" w:pos="905"/>
          <w:tab w:val="left" w:pos="1590"/>
        </w:tabs>
        <w:spacing w:before="0" w:after="0" w:line="317" w:lineRule="exact"/>
        <w:ind w:right="20"/>
        <w:rPr>
          <w:sz w:val="28"/>
          <w:szCs w:val="28"/>
        </w:rPr>
      </w:pPr>
      <w:r w:rsidRPr="003329D0">
        <w:rPr>
          <w:sz w:val="28"/>
          <w:szCs w:val="28"/>
        </w:rPr>
        <w:t>Уведомить Заказчика за один календарный месяц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D62EB" w:rsidRPr="003329D0" w:rsidRDefault="009D62EB" w:rsidP="003329D0">
      <w:pPr>
        <w:pStyle w:val="51"/>
        <w:numPr>
          <w:ilvl w:val="0"/>
          <w:numId w:val="6"/>
        </w:numPr>
        <w:shd w:val="clear" w:color="auto" w:fill="auto"/>
        <w:tabs>
          <w:tab w:val="left" w:pos="543"/>
          <w:tab w:val="left" w:pos="724"/>
          <w:tab w:val="left" w:pos="905"/>
          <w:tab w:val="left" w:pos="1614"/>
        </w:tabs>
        <w:spacing w:before="0" w:after="0" w:line="322" w:lineRule="exact"/>
        <w:ind w:right="20"/>
        <w:rPr>
          <w:sz w:val="28"/>
          <w:szCs w:val="28"/>
        </w:rPr>
      </w:pPr>
      <w:r w:rsidRPr="003329D0">
        <w:rPr>
          <w:sz w:val="28"/>
          <w:szCs w:val="28"/>
        </w:rPr>
        <w:t xml:space="preserve">Обеспечить соблюдение требований Федерального закона от 27 июля </w:t>
      </w:r>
      <w:smartTag w:uri="urn:schemas-microsoft-com:office:smarttags" w:element="metricconverter">
        <w:smartTagPr>
          <w:attr w:name="ProductID" w:val="2006 г"/>
        </w:smartTagPr>
        <w:r w:rsidRPr="003329D0">
          <w:rPr>
            <w:sz w:val="28"/>
            <w:szCs w:val="28"/>
          </w:rPr>
          <w:t>2006 г</w:t>
        </w:r>
      </w:smartTag>
      <w:r w:rsidRPr="003329D0">
        <w:rPr>
          <w:sz w:val="28"/>
          <w:szCs w:val="28"/>
        </w:rPr>
        <w:t>. N 152-ФЗ «О персональных данных» в части сбора, хранения и обработки персональных данных Заказчика и Воспитанника.</w:t>
      </w:r>
    </w:p>
    <w:p w:rsidR="009D62EB" w:rsidRPr="003329D0" w:rsidRDefault="009D62EB" w:rsidP="003329D0">
      <w:pPr>
        <w:pStyle w:val="51"/>
        <w:shd w:val="clear" w:color="auto" w:fill="auto"/>
        <w:tabs>
          <w:tab w:val="left" w:pos="543"/>
          <w:tab w:val="left" w:pos="724"/>
          <w:tab w:val="left" w:pos="905"/>
        </w:tabs>
        <w:spacing w:before="0" w:after="0" w:line="322" w:lineRule="exact"/>
        <w:rPr>
          <w:sz w:val="28"/>
          <w:szCs w:val="28"/>
        </w:rPr>
      </w:pPr>
      <w:r w:rsidRPr="003329D0">
        <w:rPr>
          <w:sz w:val="28"/>
          <w:szCs w:val="28"/>
        </w:rPr>
        <w:t>2.4. Заказчик обязан:</w:t>
      </w:r>
    </w:p>
    <w:p w:rsidR="009D62EB" w:rsidRPr="003329D0" w:rsidRDefault="009D62EB" w:rsidP="003329D0">
      <w:pPr>
        <w:pStyle w:val="51"/>
        <w:shd w:val="clear" w:color="auto" w:fill="auto"/>
        <w:tabs>
          <w:tab w:val="left" w:pos="543"/>
          <w:tab w:val="left" w:pos="724"/>
          <w:tab w:val="left" w:pos="905"/>
        </w:tabs>
        <w:spacing w:before="0" w:after="0" w:line="322" w:lineRule="exact"/>
        <w:ind w:right="20"/>
        <w:rPr>
          <w:sz w:val="28"/>
          <w:szCs w:val="28"/>
        </w:rPr>
      </w:pPr>
      <w:r w:rsidRPr="003329D0">
        <w:rPr>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D62EB" w:rsidRPr="003329D0" w:rsidRDefault="009D62EB" w:rsidP="003329D0">
      <w:pPr>
        <w:pStyle w:val="51"/>
        <w:numPr>
          <w:ilvl w:val="0"/>
          <w:numId w:val="7"/>
        </w:numPr>
        <w:shd w:val="clear" w:color="auto" w:fill="auto"/>
        <w:tabs>
          <w:tab w:val="left" w:pos="543"/>
          <w:tab w:val="left" w:pos="724"/>
          <w:tab w:val="left" w:pos="905"/>
          <w:tab w:val="left" w:pos="1623"/>
        </w:tabs>
        <w:spacing w:before="0" w:after="0" w:line="322" w:lineRule="exact"/>
        <w:ind w:right="20"/>
        <w:rPr>
          <w:sz w:val="28"/>
          <w:szCs w:val="28"/>
        </w:rPr>
      </w:pPr>
      <w:r w:rsidRPr="003329D0">
        <w:rPr>
          <w:sz w:val="28"/>
          <w:szCs w:val="28"/>
        </w:rPr>
        <w:t>Своевременно вносить плату за предоставляемые Воспитаннику дополнительные образовательные услуги, указанные в Приложении 1 к настоящему</w:t>
      </w:r>
    </w:p>
    <w:p w:rsidR="009D62EB" w:rsidRPr="003329D0" w:rsidRDefault="009D62EB" w:rsidP="003329D0">
      <w:pPr>
        <w:pStyle w:val="51"/>
        <w:shd w:val="clear" w:color="auto" w:fill="auto"/>
        <w:tabs>
          <w:tab w:val="left" w:pos="543"/>
          <w:tab w:val="left" w:leader="underscore" w:pos="7374"/>
        </w:tabs>
        <w:spacing w:before="0" w:after="0" w:line="322" w:lineRule="exact"/>
        <w:rPr>
          <w:sz w:val="28"/>
          <w:szCs w:val="28"/>
        </w:rPr>
      </w:pPr>
      <w:r w:rsidRPr="003329D0">
        <w:rPr>
          <w:sz w:val="28"/>
          <w:szCs w:val="28"/>
        </w:rPr>
        <w:lastRenderedPageBreak/>
        <w:t>Договору, в размере и порядке, определенными в разделе</w:t>
      </w:r>
      <w:r w:rsidRPr="003329D0">
        <w:rPr>
          <w:sz w:val="28"/>
          <w:szCs w:val="28"/>
        </w:rPr>
        <w:tab/>
        <w:t>настоящего Договора, а</w:t>
      </w:r>
      <w:r w:rsidR="003329D0" w:rsidRPr="003329D0">
        <w:rPr>
          <w:sz w:val="28"/>
          <w:szCs w:val="28"/>
        </w:rPr>
        <w:t xml:space="preserve"> </w:t>
      </w:r>
      <w:r w:rsidRPr="003329D0">
        <w:rPr>
          <w:sz w:val="28"/>
          <w:szCs w:val="28"/>
        </w:rPr>
        <w:t>также плату за присмотр и уход за Воспитанником.</w:t>
      </w:r>
    </w:p>
    <w:p w:rsidR="009D62EB" w:rsidRPr="003329D0" w:rsidRDefault="009D62EB" w:rsidP="003329D0">
      <w:pPr>
        <w:pStyle w:val="51"/>
        <w:numPr>
          <w:ilvl w:val="0"/>
          <w:numId w:val="7"/>
        </w:numPr>
        <w:shd w:val="clear" w:color="auto" w:fill="auto"/>
        <w:tabs>
          <w:tab w:val="left" w:pos="543"/>
          <w:tab w:val="left" w:pos="724"/>
        </w:tabs>
        <w:spacing w:before="0" w:after="0" w:line="322" w:lineRule="exact"/>
        <w:ind w:right="20"/>
        <w:rPr>
          <w:sz w:val="28"/>
          <w:szCs w:val="28"/>
        </w:rPr>
      </w:pPr>
      <w:r w:rsidRPr="003329D0">
        <w:rPr>
          <w:sz w:val="28"/>
          <w:szCs w:val="28"/>
        </w:rPr>
        <w:t>При поступлении Воспитанника в МБДОУ д/с №17 и в период действия настоящего Договора своевременно предоставлять Исполнителю все необходимые документы, предусмотренные Уставом МБДОУ д/с №17.</w:t>
      </w:r>
    </w:p>
    <w:p w:rsidR="009D62EB" w:rsidRPr="003329D0" w:rsidRDefault="009D62EB" w:rsidP="003329D0">
      <w:pPr>
        <w:pStyle w:val="51"/>
        <w:numPr>
          <w:ilvl w:val="0"/>
          <w:numId w:val="7"/>
        </w:numPr>
        <w:shd w:val="clear" w:color="auto" w:fill="auto"/>
        <w:tabs>
          <w:tab w:val="left" w:pos="543"/>
          <w:tab w:val="left" w:pos="724"/>
          <w:tab w:val="left" w:pos="1527"/>
        </w:tabs>
        <w:spacing w:before="0" w:after="0" w:line="322" w:lineRule="exact"/>
        <w:ind w:right="20"/>
        <w:rPr>
          <w:sz w:val="28"/>
          <w:szCs w:val="28"/>
        </w:rPr>
      </w:pPr>
      <w:r w:rsidRPr="003329D0">
        <w:rPr>
          <w:sz w:val="28"/>
          <w:szCs w:val="28"/>
        </w:rPr>
        <w:t>Незамедлительно сообщать Исполнителю об изменении контактного телефона и места жительства.</w:t>
      </w:r>
    </w:p>
    <w:p w:rsidR="009D62EB" w:rsidRPr="003329D0" w:rsidRDefault="009D62EB" w:rsidP="003329D0">
      <w:pPr>
        <w:pStyle w:val="51"/>
        <w:numPr>
          <w:ilvl w:val="0"/>
          <w:numId w:val="7"/>
        </w:numPr>
        <w:shd w:val="clear" w:color="auto" w:fill="auto"/>
        <w:tabs>
          <w:tab w:val="left" w:pos="543"/>
          <w:tab w:val="left" w:pos="724"/>
          <w:tab w:val="left" w:pos="1556"/>
        </w:tabs>
        <w:spacing w:before="0" w:after="0" w:line="322" w:lineRule="exact"/>
        <w:ind w:right="20"/>
        <w:rPr>
          <w:sz w:val="28"/>
          <w:szCs w:val="28"/>
        </w:rPr>
      </w:pPr>
      <w:r w:rsidRPr="003329D0">
        <w:rPr>
          <w:sz w:val="28"/>
          <w:szCs w:val="28"/>
        </w:rPr>
        <w:t>Обеспечить посещение Воспитанником МБДОУ д/с №17 согласно правилам внутреннего распорядка Исполнителя.</w:t>
      </w:r>
    </w:p>
    <w:p w:rsidR="009D62EB" w:rsidRPr="003329D0" w:rsidRDefault="009D62EB" w:rsidP="003329D0">
      <w:pPr>
        <w:pStyle w:val="51"/>
        <w:numPr>
          <w:ilvl w:val="0"/>
          <w:numId w:val="7"/>
        </w:numPr>
        <w:shd w:val="clear" w:color="auto" w:fill="auto"/>
        <w:tabs>
          <w:tab w:val="left" w:pos="543"/>
          <w:tab w:val="left" w:pos="724"/>
        </w:tabs>
        <w:spacing w:before="0" w:after="0" w:line="322" w:lineRule="exact"/>
        <w:ind w:right="20"/>
        <w:rPr>
          <w:sz w:val="28"/>
          <w:szCs w:val="28"/>
        </w:rPr>
      </w:pPr>
      <w:r w:rsidRPr="003329D0">
        <w:rPr>
          <w:sz w:val="28"/>
          <w:szCs w:val="28"/>
        </w:rPr>
        <w:t>Информировать Исполнителя о предстоящем отсутствии Воспитанника в МБДОУ д/с №17 или его болезни.</w:t>
      </w:r>
    </w:p>
    <w:p w:rsidR="009D62EB" w:rsidRPr="003329D0" w:rsidRDefault="009D62EB" w:rsidP="003329D0">
      <w:pPr>
        <w:pStyle w:val="51"/>
        <w:shd w:val="clear" w:color="auto" w:fill="auto"/>
        <w:tabs>
          <w:tab w:val="left" w:pos="543"/>
          <w:tab w:val="left" w:pos="724"/>
        </w:tabs>
        <w:spacing w:before="0" w:after="0" w:line="322" w:lineRule="exact"/>
        <w:ind w:right="20"/>
        <w:rPr>
          <w:sz w:val="28"/>
          <w:szCs w:val="28"/>
        </w:rPr>
      </w:pPr>
      <w:r w:rsidRPr="003329D0">
        <w:rPr>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МБДОУ д/с №17 Воспитанником в период заболевания.</w:t>
      </w:r>
    </w:p>
    <w:p w:rsidR="009D62EB" w:rsidRPr="003329D0" w:rsidRDefault="009D62EB" w:rsidP="003329D0">
      <w:pPr>
        <w:pStyle w:val="51"/>
        <w:numPr>
          <w:ilvl w:val="0"/>
          <w:numId w:val="7"/>
        </w:numPr>
        <w:shd w:val="clear" w:color="auto" w:fill="auto"/>
        <w:tabs>
          <w:tab w:val="left" w:pos="543"/>
        </w:tabs>
        <w:spacing w:before="0" w:after="0" w:line="322" w:lineRule="exact"/>
        <w:ind w:right="20"/>
        <w:rPr>
          <w:sz w:val="28"/>
          <w:szCs w:val="28"/>
        </w:rPr>
      </w:pPr>
      <w:r w:rsidRPr="003329D0">
        <w:rPr>
          <w:sz w:val="28"/>
          <w:szCs w:val="28"/>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D62EB" w:rsidRPr="003329D0" w:rsidRDefault="009D62EB" w:rsidP="003329D0">
      <w:pPr>
        <w:pStyle w:val="51"/>
        <w:numPr>
          <w:ilvl w:val="0"/>
          <w:numId w:val="7"/>
        </w:numPr>
        <w:shd w:val="clear" w:color="auto" w:fill="auto"/>
        <w:tabs>
          <w:tab w:val="left" w:pos="543"/>
        </w:tabs>
        <w:spacing w:before="0" w:after="341" w:line="322" w:lineRule="exact"/>
        <w:ind w:right="20"/>
        <w:rPr>
          <w:sz w:val="28"/>
          <w:szCs w:val="28"/>
        </w:rPr>
      </w:pPr>
      <w:r w:rsidRPr="003329D0">
        <w:rPr>
          <w:sz w:val="28"/>
          <w:szCs w:val="28"/>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D62EB" w:rsidRPr="003329D0" w:rsidRDefault="009D62EB" w:rsidP="003329D0">
      <w:pPr>
        <w:pStyle w:val="51"/>
        <w:shd w:val="clear" w:color="auto" w:fill="auto"/>
        <w:tabs>
          <w:tab w:val="left" w:pos="543"/>
        </w:tabs>
        <w:spacing w:before="0" w:after="307" w:line="270" w:lineRule="exact"/>
        <w:rPr>
          <w:sz w:val="28"/>
          <w:szCs w:val="28"/>
        </w:rPr>
      </w:pPr>
      <w:r w:rsidRPr="003329D0">
        <w:rPr>
          <w:sz w:val="28"/>
          <w:szCs w:val="28"/>
        </w:rPr>
        <w:t>III. Размер, сроки и порядок оплаты за присмотр и уход за Воспитанником</w:t>
      </w:r>
    </w:p>
    <w:p w:rsidR="009D62EB" w:rsidRDefault="009D62EB" w:rsidP="003329D0">
      <w:pPr>
        <w:pStyle w:val="51"/>
        <w:numPr>
          <w:ilvl w:val="0"/>
          <w:numId w:val="8"/>
        </w:numPr>
        <w:shd w:val="clear" w:color="auto" w:fill="auto"/>
        <w:tabs>
          <w:tab w:val="left" w:pos="543"/>
          <w:tab w:val="left" w:pos="1225"/>
          <w:tab w:val="left" w:leader="underscore" w:pos="10210"/>
        </w:tabs>
        <w:spacing w:before="0" w:after="0" w:line="326" w:lineRule="exact"/>
        <w:ind w:right="20"/>
        <w:jc w:val="left"/>
      </w:pPr>
      <w:r w:rsidRPr="003329D0">
        <w:rPr>
          <w:sz w:val="28"/>
          <w:szCs w:val="28"/>
        </w:rPr>
        <w:t>Стоимость услуг Исполнителя по присмотру и уходу за Воспитанником (далее - родительская плата) составляет</w:t>
      </w:r>
      <w:r>
        <w:tab/>
        <w:t>.</w:t>
      </w:r>
    </w:p>
    <w:p w:rsidR="009D62EB" w:rsidRDefault="009D62EB" w:rsidP="003329D0">
      <w:pPr>
        <w:pStyle w:val="60"/>
        <w:shd w:val="clear" w:color="auto" w:fill="auto"/>
        <w:tabs>
          <w:tab w:val="left" w:pos="543"/>
        </w:tabs>
        <w:spacing w:before="0" w:after="0" w:line="150" w:lineRule="exact"/>
        <w:jc w:val="center"/>
      </w:pPr>
      <w:r>
        <w:t>(стоимость в рублях)</w:t>
      </w:r>
    </w:p>
    <w:p w:rsidR="009D62EB" w:rsidRPr="003329D0" w:rsidRDefault="009D62EB" w:rsidP="003329D0">
      <w:pPr>
        <w:pStyle w:val="51"/>
        <w:shd w:val="clear" w:color="auto" w:fill="auto"/>
        <w:tabs>
          <w:tab w:val="left" w:pos="543"/>
        </w:tabs>
        <w:spacing w:before="0" w:after="0" w:line="322" w:lineRule="exact"/>
        <w:ind w:right="20"/>
        <w:rPr>
          <w:sz w:val="28"/>
          <w:szCs w:val="28"/>
        </w:rPr>
      </w:pPr>
      <w:r w:rsidRPr="003329D0">
        <w:rPr>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д/с №17 в родительскую плату за присмотр и уход за Воспитанником.</w:t>
      </w:r>
    </w:p>
    <w:p w:rsidR="009D62EB" w:rsidRPr="003329D0" w:rsidRDefault="009D62EB" w:rsidP="003329D0">
      <w:pPr>
        <w:pStyle w:val="51"/>
        <w:numPr>
          <w:ilvl w:val="0"/>
          <w:numId w:val="8"/>
        </w:numPr>
        <w:shd w:val="clear" w:color="auto" w:fill="auto"/>
        <w:tabs>
          <w:tab w:val="left" w:pos="543"/>
          <w:tab w:val="left" w:pos="1316"/>
        </w:tabs>
        <w:spacing w:before="0" w:after="0" w:line="322" w:lineRule="exact"/>
        <w:ind w:right="20"/>
        <w:rPr>
          <w:sz w:val="28"/>
          <w:szCs w:val="28"/>
        </w:rPr>
      </w:pPr>
      <w:r w:rsidRPr="003329D0">
        <w:rPr>
          <w:sz w:val="28"/>
          <w:szCs w:val="28"/>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D62EB" w:rsidRPr="003329D0" w:rsidRDefault="009D62EB" w:rsidP="003329D0">
      <w:pPr>
        <w:pStyle w:val="51"/>
        <w:numPr>
          <w:ilvl w:val="0"/>
          <w:numId w:val="8"/>
        </w:numPr>
        <w:shd w:val="clear" w:color="auto" w:fill="auto"/>
        <w:tabs>
          <w:tab w:val="left" w:pos="543"/>
        </w:tabs>
        <w:spacing w:before="0" w:after="0" w:line="322" w:lineRule="exact"/>
        <w:ind w:right="20"/>
        <w:rPr>
          <w:sz w:val="28"/>
          <w:szCs w:val="28"/>
        </w:rPr>
      </w:pPr>
      <w:r w:rsidRPr="003329D0">
        <w:rPr>
          <w:sz w:val="28"/>
          <w:szCs w:val="28"/>
        </w:rPr>
        <w:t>Заказчик ежемесячно вносит родительскую плату за присмотр и уход за Воспитанником, указанную в пункте 3.1 настоящего Договора, в сумме</w:t>
      </w:r>
    </w:p>
    <w:p w:rsidR="003329D0" w:rsidRDefault="003329D0" w:rsidP="003329D0">
      <w:pPr>
        <w:pStyle w:val="51"/>
        <w:shd w:val="clear" w:color="auto" w:fill="auto"/>
        <w:tabs>
          <w:tab w:val="left" w:pos="543"/>
          <w:tab w:val="left" w:leader="underscore" w:pos="826"/>
          <w:tab w:val="left" w:leader="underscore" w:pos="5934"/>
          <w:tab w:val="left" w:leader="underscore" w:pos="6030"/>
          <w:tab w:val="left" w:leader="underscore" w:pos="7988"/>
          <w:tab w:val="left" w:leader="underscore" w:pos="8113"/>
          <w:tab w:val="left" w:leader="underscore" w:pos="8521"/>
          <w:tab w:val="left" w:leader="underscore" w:pos="8617"/>
          <w:tab w:val="left" w:leader="underscore" w:pos="9116"/>
        </w:tabs>
        <w:spacing w:before="0" w:after="0" w:line="322" w:lineRule="exact"/>
      </w:pPr>
      <w:r>
        <w:t>(</w:t>
      </w:r>
      <w:r w:rsidR="009D62EB" w:rsidRPr="003329D0">
        <w:rPr>
          <w:u w:val="single"/>
        </w:rPr>
        <w:tab/>
      </w:r>
      <w:r w:rsidR="009D62EB">
        <w:tab/>
      </w:r>
      <w:r w:rsidR="009D62EB">
        <w:tab/>
        <w:t>) рублей.</w:t>
      </w:r>
    </w:p>
    <w:p w:rsidR="009D62EB" w:rsidRPr="003329D0" w:rsidRDefault="003329D0" w:rsidP="003329D0">
      <w:pPr>
        <w:pStyle w:val="51"/>
        <w:shd w:val="clear" w:color="auto" w:fill="auto"/>
        <w:tabs>
          <w:tab w:val="left" w:pos="543"/>
          <w:tab w:val="left" w:leader="underscore" w:pos="826"/>
          <w:tab w:val="left" w:leader="underscore" w:pos="5934"/>
          <w:tab w:val="left" w:leader="underscore" w:pos="6030"/>
          <w:tab w:val="left" w:leader="underscore" w:pos="7988"/>
          <w:tab w:val="left" w:leader="underscore" w:pos="8113"/>
          <w:tab w:val="left" w:leader="underscore" w:pos="8521"/>
          <w:tab w:val="left" w:leader="underscore" w:pos="8617"/>
          <w:tab w:val="left" w:leader="underscore" w:pos="9116"/>
        </w:tabs>
        <w:spacing w:before="0" w:after="0" w:line="322" w:lineRule="exact"/>
        <w:rPr>
          <w:sz w:val="16"/>
          <w:szCs w:val="16"/>
        </w:rPr>
      </w:pPr>
      <w:r>
        <w:rPr>
          <w:sz w:val="16"/>
          <w:szCs w:val="16"/>
        </w:rPr>
        <w:t xml:space="preserve">                            </w:t>
      </w:r>
      <w:r w:rsidR="009D62EB" w:rsidRPr="003329D0">
        <w:rPr>
          <w:sz w:val="16"/>
          <w:szCs w:val="16"/>
        </w:rPr>
        <w:t>(сумма прописью)</w:t>
      </w:r>
    </w:p>
    <w:p w:rsidR="009D62EB" w:rsidRPr="003329D0" w:rsidRDefault="009D62EB" w:rsidP="003329D0">
      <w:pPr>
        <w:pStyle w:val="51"/>
        <w:numPr>
          <w:ilvl w:val="0"/>
          <w:numId w:val="8"/>
        </w:numPr>
        <w:shd w:val="clear" w:color="auto" w:fill="auto"/>
        <w:tabs>
          <w:tab w:val="left" w:pos="543"/>
        </w:tabs>
        <w:spacing w:before="0" w:after="0" w:line="326" w:lineRule="exact"/>
        <w:ind w:left="20" w:right="20"/>
        <w:rPr>
          <w:sz w:val="28"/>
          <w:szCs w:val="28"/>
        </w:rPr>
      </w:pPr>
      <w:r w:rsidRPr="003329D0">
        <w:rPr>
          <w:sz w:val="28"/>
          <w:szCs w:val="28"/>
        </w:rPr>
        <w:t>Оплата производится в срок до 15 числа каждого месяца в безналичном порядке на счет МБДОУ д/с №17 по реквизитам, указанным в квитанции на оплату</w:t>
      </w:r>
      <w:r w:rsidR="003329D0">
        <w:rPr>
          <w:sz w:val="28"/>
          <w:szCs w:val="28"/>
        </w:rPr>
        <w:t xml:space="preserve"> </w:t>
      </w:r>
      <w:r w:rsidRPr="003329D0">
        <w:rPr>
          <w:sz w:val="28"/>
          <w:szCs w:val="28"/>
        </w:rPr>
        <w:t>услуги по присмотру и уходу за Воспитанником.</w:t>
      </w:r>
    </w:p>
    <w:p w:rsidR="003329D0" w:rsidRDefault="003329D0" w:rsidP="003329D0">
      <w:pPr>
        <w:pStyle w:val="51"/>
        <w:shd w:val="clear" w:color="auto" w:fill="auto"/>
        <w:tabs>
          <w:tab w:val="left" w:pos="543"/>
        </w:tabs>
        <w:spacing w:before="0" w:after="306" w:line="270" w:lineRule="exact"/>
        <w:rPr>
          <w:sz w:val="28"/>
          <w:szCs w:val="28"/>
        </w:rPr>
      </w:pPr>
    </w:p>
    <w:p w:rsidR="001D6268" w:rsidRDefault="001D6268" w:rsidP="003329D0">
      <w:pPr>
        <w:pStyle w:val="51"/>
        <w:shd w:val="clear" w:color="auto" w:fill="auto"/>
        <w:tabs>
          <w:tab w:val="left" w:pos="543"/>
        </w:tabs>
        <w:spacing w:before="0" w:after="306" w:line="270" w:lineRule="exact"/>
        <w:rPr>
          <w:sz w:val="28"/>
          <w:szCs w:val="28"/>
        </w:rPr>
      </w:pPr>
    </w:p>
    <w:p w:rsidR="009D62EB" w:rsidRPr="003329D0" w:rsidRDefault="009D62EB" w:rsidP="003329D0">
      <w:pPr>
        <w:pStyle w:val="51"/>
        <w:shd w:val="clear" w:color="auto" w:fill="auto"/>
        <w:tabs>
          <w:tab w:val="left" w:pos="543"/>
        </w:tabs>
        <w:spacing w:before="0" w:after="306" w:line="270" w:lineRule="exact"/>
        <w:rPr>
          <w:sz w:val="28"/>
          <w:szCs w:val="28"/>
        </w:rPr>
      </w:pPr>
      <w:r w:rsidRPr="003329D0">
        <w:rPr>
          <w:sz w:val="28"/>
          <w:szCs w:val="28"/>
        </w:rPr>
        <w:lastRenderedPageBreak/>
        <w:t>IV. Размер, сроки и порядок оплаты дополнительных образовательных услуг</w:t>
      </w:r>
    </w:p>
    <w:p w:rsidR="003329D0" w:rsidRDefault="009D62EB" w:rsidP="003329D0">
      <w:pPr>
        <w:pStyle w:val="51"/>
        <w:shd w:val="clear" w:color="auto" w:fill="auto"/>
        <w:tabs>
          <w:tab w:val="left" w:pos="543"/>
        </w:tabs>
        <w:spacing w:before="0" w:after="0" w:line="322" w:lineRule="exact"/>
        <w:ind w:left="20"/>
        <w:jc w:val="left"/>
        <w:rPr>
          <w:sz w:val="28"/>
          <w:szCs w:val="28"/>
        </w:rPr>
      </w:pPr>
      <w:r w:rsidRPr="003329D0">
        <w:rPr>
          <w:sz w:val="28"/>
          <w:szCs w:val="28"/>
        </w:rPr>
        <w:t>4.1. Полная стоимость дополнительных образовательных услуг, наименование, перечень и форма предоставления которых определены следующим образом</w:t>
      </w:r>
      <w:r w:rsidR="003329D0" w:rsidRPr="003329D0">
        <w:rPr>
          <w:sz w:val="28"/>
          <w:szCs w:val="28"/>
        </w:rPr>
        <w:t xml:space="preserve"> </w:t>
      </w:r>
      <w:r w:rsidR="003329D0">
        <w:rPr>
          <w:sz w:val="28"/>
          <w:szCs w:val="28"/>
        </w:rPr>
        <w:t>_____________________________________________________________________________________________________________________________________________________________________________________________________________________</w:t>
      </w:r>
      <w:r w:rsidRPr="003329D0">
        <w:rPr>
          <w:sz w:val="28"/>
          <w:szCs w:val="28"/>
        </w:rPr>
        <w:t>составляет</w:t>
      </w:r>
      <w:r w:rsidR="003329D0">
        <w:rPr>
          <w:sz w:val="28"/>
          <w:szCs w:val="28"/>
        </w:rPr>
        <w:t xml:space="preserve"> ______________________________________________________________</w:t>
      </w:r>
    </w:p>
    <w:p w:rsidR="003329D0" w:rsidRPr="003329D0" w:rsidRDefault="003329D0" w:rsidP="003329D0">
      <w:pPr>
        <w:pStyle w:val="51"/>
        <w:shd w:val="clear" w:color="auto" w:fill="auto"/>
        <w:tabs>
          <w:tab w:val="left" w:pos="543"/>
        </w:tabs>
        <w:spacing w:before="0" w:after="0" w:line="322" w:lineRule="exact"/>
        <w:ind w:left="20"/>
        <w:jc w:val="center"/>
        <w:rPr>
          <w:sz w:val="16"/>
          <w:szCs w:val="16"/>
        </w:rPr>
      </w:pPr>
      <w:r w:rsidRPr="003329D0">
        <w:rPr>
          <w:sz w:val="16"/>
          <w:szCs w:val="16"/>
        </w:rPr>
        <w:t>(стоимость в рублях)</w:t>
      </w:r>
    </w:p>
    <w:p w:rsidR="009D62EB" w:rsidRPr="003329D0" w:rsidRDefault="009D62EB" w:rsidP="003329D0">
      <w:pPr>
        <w:pStyle w:val="51"/>
        <w:shd w:val="clear" w:color="auto" w:fill="auto"/>
        <w:tabs>
          <w:tab w:val="left" w:pos="543"/>
        </w:tabs>
        <w:spacing w:before="0" w:after="0" w:line="322" w:lineRule="exact"/>
        <w:ind w:left="20" w:right="20" w:firstLine="523"/>
        <w:rPr>
          <w:sz w:val="28"/>
          <w:szCs w:val="28"/>
        </w:rPr>
      </w:pPr>
      <w:r w:rsidRPr="003329D0">
        <w:rPr>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62EB" w:rsidRPr="003329D0" w:rsidRDefault="009D62EB" w:rsidP="000C60D3">
      <w:pPr>
        <w:pStyle w:val="51"/>
        <w:numPr>
          <w:ilvl w:val="1"/>
          <w:numId w:val="8"/>
        </w:numPr>
        <w:shd w:val="clear" w:color="auto" w:fill="auto"/>
        <w:tabs>
          <w:tab w:val="left" w:pos="543"/>
          <w:tab w:val="left" w:pos="1230"/>
        </w:tabs>
        <w:spacing w:before="0" w:after="0" w:line="322" w:lineRule="exact"/>
        <w:ind w:left="20" w:right="20"/>
        <w:rPr>
          <w:sz w:val="28"/>
          <w:szCs w:val="28"/>
        </w:rPr>
      </w:pPr>
      <w:r w:rsidRPr="003329D0">
        <w:rPr>
          <w:sz w:val="28"/>
          <w:szCs w:val="28"/>
        </w:rPr>
        <w:t>Заказчик ежемесячно оплачивает дополнительные платные услуги, согласно выставленных квитанций за истекший период.</w:t>
      </w:r>
    </w:p>
    <w:p w:rsidR="009D62EB" w:rsidRPr="003329D0" w:rsidRDefault="009D62EB" w:rsidP="000C60D3">
      <w:pPr>
        <w:pStyle w:val="51"/>
        <w:numPr>
          <w:ilvl w:val="1"/>
          <w:numId w:val="8"/>
        </w:numPr>
        <w:shd w:val="clear" w:color="auto" w:fill="auto"/>
        <w:tabs>
          <w:tab w:val="left" w:pos="543"/>
        </w:tabs>
        <w:spacing w:before="0" w:after="0" w:line="322" w:lineRule="exact"/>
        <w:ind w:left="20" w:right="20"/>
        <w:rPr>
          <w:sz w:val="28"/>
          <w:szCs w:val="28"/>
        </w:rPr>
      </w:pPr>
      <w:r w:rsidRPr="003329D0">
        <w:rPr>
          <w:sz w:val="28"/>
          <w:szCs w:val="28"/>
        </w:rPr>
        <w:t>Оплата производится в срок до 15 числа каждого месяца в безналичном порядке на счет МБДОУ д/с №17 по реквизитам, указанным в квитанции на оплату платных дополнительных образовательных услуг.</w:t>
      </w:r>
    </w:p>
    <w:p w:rsidR="009D62EB" w:rsidRPr="003329D0" w:rsidRDefault="009D62EB" w:rsidP="000C60D3">
      <w:pPr>
        <w:pStyle w:val="51"/>
        <w:numPr>
          <w:ilvl w:val="1"/>
          <w:numId w:val="8"/>
        </w:numPr>
        <w:shd w:val="clear" w:color="auto" w:fill="auto"/>
        <w:tabs>
          <w:tab w:val="left" w:pos="543"/>
          <w:tab w:val="left" w:pos="1441"/>
        </w:tabs>
        <w:spacing w:before="0" w:after="0" w:line="322" w:lineRule="exact"/>
        <w:ind w:left="20" w:right="20"/>
        <w:rPr>
          <w:sz w:val="28"/>
          <w:szCs w:val="28"/>
        </w:rPr>
      </w:pPr>
      <w:r w:rsidRPr="003329D0">
        <w:rPr>
          <w:sz w:val="28"/>
          <w:szCs w:val="28"/>
        </w:rPr>
        <w:t>На оказание платных образовательных услуг, предусмотренных настоящим Договором, может быть составлена смета.</w:t>
      </w:r>
    </w:p>
    <w:p w:rsidR="009D62EB" w:rsidRPr="003329D0" w:rsidRDefault="009D62EB" w:rsidP="000C60D3">
      <w:pPr>
        <w:pStyle w:val="60"/>
        <w:shd w:val="clear" w:color="auto" w:fill="auto"/>
        <w:tabs>
          <w:tab w:val="left" w:pos="543"/>
        </w:tabs>
        <w:spacing w:before="0" w:after="0" w:line="322" w:lineRule="exact"/>
        <w:ind w:left="20"/>
        <w:jc w:val="left"/>
        <w:rPr>
          <w:sz w:val="28"/>
          <w:szCs w:val="28"/>
        </w:rPr>
      </w:pPr>
    </w:p>
    <w:p w:rsidR="009D62EB" w:rsidRPr="003329D0" w:rsidRDefault="009D62EB" w:rsidP="000C60D3">
      <w:pPr>
        <w:pStyle w:val="51"/>
        <w:shd w:val="clear" w:color="auto" w:fill="auto"/>
        <w:tabs>
          <w:tab w:val="left" w:pos="543"/>
        </w:tabs>
        <w:spacing w:before="0" w:after="304" w:line="322" w:lineRule="exact"/>
        <w:ind w:left="20" w:right="20"/>
        <w:rPr>
          <w:sz w:val="28"/>
          <w:szCs w:val="28"/>
        </w:rPr>
      </w:pPr>
      <w:r w:rsidRPr="003329D0">
        <w:rPr>
          <w:sz w:val="28"/>
          <w:szCs w:val="28"/>
        </w:rPr>
        <w:t>V. Ответственность за неисполнение или ненадлежащее исполнение обязательств по договору, порядок разрешения споров</w:t>
      </w:r>
    </w:p>
    <w:p w:rsidR="009D62EB" w:rsidRPr="003329D0" w:rsidRDefault="009D62EB" w:rsidP="000C60D3">
      <w:pPr>
        <w:pStyle w:val="51"/>
        <w:numPr>
          <w:ilvl w:val="0"/>
          <w:numId w:val="9"/>
        </w:numPr>
        <w:shd w:val="clear" w:color="auto" w:fill="auto"/>
        <w:tabs>
          <w:tab w:val="left" w:pos="543"/>
          <w:tab w:val="left" w:pos="1393"/>
        </w:tabs>
        <w:spacing w:before="0" w:after="0" w:line="317" w:lineRule="exact"/>
        <w:ind w:left="20" w:right="20"/>
        <w:rPr>
          <w:sz w:val="28"/>
          <w:szCs w:val="28"/>
        </w:rPr>
      </w:pPr>
      <w:r w:rsidRPr="003329D0">
        <w:rPr>
          <w:sz w:val="28"/>
          <w:szCs w:val="28"/>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D62EB" w:rsidRPr="003329D0" w:rsidRDefault="009D62EB" w:rsidP="000C60D3">
      <w:pPr>
        <w:pStyle w:val="51"/>
        <w:numPr>
          <w:ilvl w:val="0"/>
          <w:numId w:val="9"/>
        </w:numPr>
        <w:shd w:val="clear" w:color="auto" w:fill="auto"/>
        <w:tabs>
          <w:tab w:val="left" w:pos="543"/>
        </w:tabs>
        <w:spacing w:before="0" w:after="0" w:line="317" w:lineRule="exact"/>
        <w:ind w:left="20" w:right="20"/>
        <w:rPr>
          <w:sz w:val="28"/>
          <w:szCs w:val="28"/>
        </w:rPr>
      </w:pPr>
      <w:r w:rsidRPr="003329D0">
        <w:rPr>
          <w:sz w:val="28"/>
          <w:szCs w:val="28"/>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D62EB" w:rsidRPr="003329D0" w:rsidRDefault="009D62EB" w:rsidP="000C60D3">
      <w:pPr>
        <w:pStyle w:val="51"/>
        <w:shd w:val="clear" w:color="auto" w:fill="auto"/>
        <w:tabs>
          <w:tab w:val="left" w:pos="543"/>
          <w:tab w:val="left" w:pos="1023"/>
        </w:tabs>
        <w:spacing w:before="0" w:after="0" w:line="322" w:lineRule="exact"/>
        <w:ind w:left="20"/>
        <w:rPr>
          <w:sz w:val="28"/>
          <w:szCs w:val="28"/>
        </w:rPr>
      </w:pPr>
      <w:r w:rsidRPr="003329D0">
        <w:rPr>
          <w:sz w:val="28"/>
          <w:szCs w:val="28"/>
        </w:rPr>
        <w:t>а)</w:t>
      </w:r>
      <w:r w:rsidRPr="003329D0">
        <w:rPr>
          <w:sz w:val="28"/>
          <w:szCs w:val="28"/>
        </w:rPr>
        <w:tab/>
        <w:t>безвозмездного оказания образовательной услуги;</w:t>
      </w:r>
    </w:p>
    <w:p w:rsidR="009D62EB" w:rsidRPr="003329D0" w:rsidRDefault="009D62EB" w:rsidP="000C60D3">
      <w:pPr>
        <w:pStyle w:val="51"/>
        <w:shd w:val="clear" w:color="auto" w:fill="auto"/>
        <w:tabs>
          <w:tab w:val="left" w:pos="543"/>
          <w:tab w:val="left" w:pos="1100"/>
        </w:tabs>
        <w:spacing w:before="0" w:after="0" w:line="322" w:lineRule="exact"/>
        <w:ind w:left="20" w:right="20"/>
        <w:rPr>
          <w:sz w:val="28"/>
          <w:szCs w:val="28"/>
        </w:rPr>
      </w:pPr>
      <w:r w:rsidRPr="003329D0">
        <w:rPr>
          <w:sz w:val="28"/>
          <w:szCs w:val="28"/>
        </w:rPr>
        <w:t>б)</w:t>
      </w:r>
      <w:r w:rsidRPr="003329D0">
        <w:rPr>
          <w:sz w:val="28"/>
          <w:szCs w:val="28"/>
        </w:rPr>
        <w:tab/>
        <w:t>соразмерного уменьшения стоимости оказанной платной образовательной услуги;</w:t>
      </w:r>
    </w:p>
    <w:p w:rsidR="009D62EB" w:rsidRPr="003329D0" w:rsidRDefault="009D62EB" w:rsidP="000C60D3">
      <w:pPr>
        <w:pStyle w:val="51"/>
        <w:shd w:val="clear" w:color="auto" w:fill="auto"/>
        <w:tabs>
          <w:tab w:val="left" w:pos="543"/>
          <w:tab w:val="left" w:pos="1033"/>
        </w:tabs>
        <w:spacing w:before="0" w:after="0" w:line="322" w:lineRule="exact"/>
        <w:ind w:left="20" w:right="20"/>
        <w:rPr>
          <w:sz w:val="28"/>
          <w:szCs w:val="28"/>
        </w:rPr>
      </w:pPr>
      <w:r w:rsidRPr="003329D0">
        <w:rPr>
          <w:sz w:val="28"/>
          <w:szCs w:val="28"/>
        </w:rPr>
        <w:t>в)</w:t>
      </w:r>
      <w:r w:rsidRPr="003329D0">
        <w:rPr>
          <w:sz w:val="28"/>
          <w:szCs w:val="28"/>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9D62EB" w:rsidRPr="003329D0" w:rsidRDefault="009D62EB" w:rsidP="000C60D3">
      <w:pPr>
        <w:pStyle w:val="51"/>
        <w:numPr>
          <w:ilvl w:val="0"/>
          <w:numId w:val="9"/>
        </w:numPr>
        <w:shd w:val="clear" w:color="auto" w:fill="auto"/>
        <w:tabs>
          <w:tab w:val="left" w:pos="543"/>
          <w:tab w:val="left" w:pos="1359"/>
        </w:tabs>
        <w:spacing w:before="0" w:after="0" w:line="322" w:lineRule="exact"/>
        <w:ind w:left="20" w:right="20"/>
        <w:rPr>
          <w:sz w:val="28"/>
          <w:szCs w:val="28"/>
        </w:rPr>
      </w:pPr>
      <w:r w:rsidRPr="003329D0">
        <w:rPr>
          <w:sz w:val="28"/>
          <w:szCs w:val="28"/>
        </w:rPr>
        <w:t>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9D62EB" w:rsidRPr="003329D0" w:rsidRDefault="009D62EB" w:rsidP="000C60D3">
      <w:pPr>
        <w:pStyle w:val="51"/>
        <w:numPr>
          <w:ilvl w:val="0"/>
          <w:numId w:val="9"/>
        </w:numPr>
        <w:shd w:val="clear" w:color="auto" w:fill="auto"/>
        <w:tabs>
          <w:tab w:val="left" w:pos="543"/>
        </w:tabs>
        <w:spacing w:before="0" w:after="0" w:line="322" w:lineRule="exact"/>
        <w:ind w:left="20"/>
        <w:rPr>
          <w:sz w:val="28"/>
          <w:szCs w:val="28"/>
        </w:rPr>
      </w:pPr>
      <w:r w:rsidRPr="003329D0">
        <w:rPr>
          <w:sz w:val="28"/>
          <w:szCs w:val="28"/>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w:t>
      </w:r>
      <w:r w:rsidRPr="003329D0">
        <w:rPr>
          <w:sz w:val="28"/>
          <w:szCs w:val="28"/>
        </w:rPr>
        <w:lastRenderedPageBreak/>
        <w:t>проявляется вновь после его устранения) или иные существенные отступления от условий настоящего Договора.</w:t>
      </w:r>
    </w:p>
    <w:p w:rsidR="009D62EB" w:rsidRPr="003329D0" w:rsidRDefault="009D62EB" w:rsidP="000C60D3">
      <w:pPr>
        <w:pStyle w:val="51"/>
        <w:numPr>
          <w:ilvl w:val="0"/>
          <w:numId w:val="9"/>
        </w:numPr>
        <w:shd w:val="clear" w:color="auto" w:fill="auto"/>
        <w:tabs>
          <w:tab w:val="left" w:pos="543"/>
          <w:tab w:val="left" w:pos="1306"/>
        </w:tabs>
        <w:spacing w:before="0" w:after="0" w:line="322" w:lineRule="exact"/>
        <w:ind w:left="20" w:right="20"/>
        <w:rPr>
          <w:sz w:val="28"/>
          <w:szCs w:val="28"/>
        </w:rPr>
      </w:pPr>
      <w:r w:rsidRPr="003329D0">
        <w:rPr>
          <w:sz w:val="28"/>
          <w:szCs w:val="28"/>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D62EB" w:rsidRPr="003329D0" w:rsidRDefault="009D62EB" w:rsidP="000C60D3">
      <w:pPr>
        <w:pStyle w:val="51"/>
        <w:shd w:val="clear" w:color="auto" w:fill="auto"/>
        <w:tabs>
          <w:tab w:val="left" w:pos="543"/>
          <w:tab w:val="left" w:pos="1129"/>
        </w:tabs>
        <w:spacing w:before="0" w:after="0" w:line="322" w:lineRule="exact"/>
        <w:ind w:left="20" w:right="20"/>
        <w:rPr>
          <w:sz w:val="28"/>
          <w:szCs w:val="28"/>
        </w:rPr>
      </w:pPr>
      <w:r w:rsidRPr="003329D0">
        <w:rPr>
          <w:sz w:val="28"/>
          <w:szCs w:val="28"/>
        </w:rPr>
        <w:t>а)</w:t>
      </w:r>
      <w:r w:rsidRPr="003329D0">
        <w:rPr>
          <w:sz w:val="28"/>
          <w:szCs w:val="28"/>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D62EB" w:rsidRPr="003329D0" w:rsidRDefault="009D62EB" w:rsidP="000C60D3">
      <w:pPr>
        <w:pStyle w:val="51"/>
        <w:shd w:val="clear" w:color="auto" w:fill="auto"/>
        <w:tabs>
          <w:tab w:val="left" w:pos="543"/>
          <w:tab w:val="left" w:pos="1162"/>
        </w:tabs>
        <w:spacing w:before="0" w:after="0" w:line="322" w:lineRule="exact"/>
        <w:ind w:left="20" w:right="20"/>
        <w:rPr>
          <w:sz w:val="28"/>
          <w:szCs w:val="28"/>
        </w:rPr>
      </w:pPr>
      <w:r w:rsidRPr="003329D0">
        <w:rPr>
          <w:sz w:val="28"/>
          <w:szCs w:val="28"/>
        </w:rPr>
        <w:t>б)</w:t>
      </w:r>
      <w:r w:rsidRPr="003329D0">
        <w:rPr>
          <w:sz w:val="28"/>
          <w:szCs w:val="28"/>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D62EB" w:rsidRPr="003329D0" w:rsidRDefault="009D62EB" w:rsidP="000C60D3">
      <w:pPr>
        <w:pStyle w:val="51"/>
        <w:shd w:val="clear" w:color="auto" w:fill="auto"/>
        <w:tabs>
          <w:tab w:val="left" w:pos="543"/>
          <w:tab w:val="left" w:pos="1033"/>
        </w:tabs>
        <w:spacing w:before="0" w:after="0" w:line="322" w:lineRule="exact"/>
        <w:ind w:left="20"/>
        <w:rPr>
          <w:sz w:val="28"/>
          <w:szCs w:val="28"/>
        </w:rPr>
      </w:pPr>
      <w:r w:rsidRPr="003329D0">
        <w:rPr>
          <w:sz w:val="28"/>
          <w:szCs w:val="28"/>
        </w:rPr>
        <w:t>в)</w:t>
      </w:r>
      <w:r w:rsidRPr="003329D0">
        <w:rPr>
          <w:sz w:val="28"/>
          <w:szCs w:val="28"/>
        </w:rPr>
        <w:tab/>
        <w:t>потребовать уменьшения стоимости платной образовательной услуги;</w:t>
      </w:r>
    </w:p>
    <w:p w:rsidR="009D62EB" w:rsidRPr="003329D0" w:rsidRDefault="009D62EB" w:rsidP="000C60D3">
      <w:pPr>
        <w:pStyle w:val="51"/>
        <w:shd w:val="clear" w:color="auto" w:fill="auto"/>
        <w:tabs>
          <w:tab w:val="left" w:pos="543"/>
          <w:tab w:val="left" w:pos="1009"/>
        </w:tabs>
        <w:spacing w:before="0" w:after="0" w:line="322" w:lineRule="exact"/>
        <w:ind w:left="20"/>
        <w:rPr>
          <w:sz w:val="28"/>
          <w:szCs w:val="28"/>
        </w:rPr>
      </w:pPr>
      <w:r w:rsidRPr="003329D0">
        <w:rPr>
          <w:sz w:val="28"/>
          <w:szCs w:val="28"/>
        </w:rPr>
        <w:t>г)</w:t>
      </w:r>
      <w:r w:rsidRPr="003329D0">
        <w:rPr>
          <w:sz w:val="28"/>
          <w:szCs w:val="28"/>
        </w:rPr>
        <w:tab/>
        <w:t>расторгнуть настоящий Договор.</w:t>
      </w:r>
    </w:p>
    <w:p w:rsidR="009D62EB" w:rsidRPr="003329D0" w:rsidRDefault="009D62EB" w:rsidP="000C60D3">
      <w:pPr>
        <w:pStyle w:val="51"/>
        <w:numPr>
          <w:ilvl w:val="0"/>
          <w:numId w:val="9"/>
        </w:numPr>
        <w:shd w:val="clear" w:color="auto" w:fill="auto"/>
        <w:tabs>
          <w:tab w:val="left" w:pos="543"/>
        </w:tabs>
        <w:spacing w:before="0" w:after="341" w:line="322" w:lineRule="exact"/>
        <w:ind w:left="20" w:right="20"/>
        <w:rPr>
          <w:sz w:val="28"/>
          <w:szCs w:val="28"/>
        </w:rPr>
      </w:pPr>
      <w:r w:rsidRPr="003329D0">
        <w:rPr>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D62EB" w:rsidRPr="003329D0" w:rsidRDefault="009D62EB" w:rsidP="000C60D3">
      <w:pPr>
        <w:pStyle w:val="51"/>
        <w:numPr>
          <w:ilvl w:val="1"/>
          <w:numId w:val="9"/>
        </w:numPr>
        <w:shd w:val="clear" w:color="auto" w:fill="auto"/>
        <w:tabs>
          <w:tab w:val="left" w:pos="543"/>
          <w:tab w:val="left" w:pos="1172"/>
        </w:tabs>
        <w:spacing w:before="0" w:after="255" w:line="270" w:lineRule="exact"/>
        <w:ind w:left="20"/>
        <w:rPr>
          <w:sz w:val="28"/>
          <w:szCs w:val="28"/>
        </w:rPr>
      </w:pPr>
      <w:r w:rsidRPr="003329D0">
        <w:rPr>
          <w:sz w:val="28"/>
          <w:szCs w:val="28"/>
        </w:rPr>
        <w:t>Основания изменения и расторжения договора</w:t>
      </w:r>
    </w:p>
    <w:p w:rsidR="009D62EB" w:rsidRPr="003329D0" w:rsidRDefault="009D62EB" w:rsidP="000C60D3">
      <w:pPr>
        <w:pStyle w:val="51"/>
        <w:numPr>
          <w:ilvl w:val="2"/>
          <w:numId w:val="9"/>
        </w:numPr>
        <w:shd w:val="clear" w:color="auto" w:fill="auto"/>
        <w:tabs>
          <w:tab w:val="left" w:pos="543"/>
        </w:tabs>
        <w:spacing w:before="0" w:after="0" w:line="322" w:lineRule="exact"/>
        <w:ind w:left="20" w:right="20"/>
        <w:rPr>
          <w:sz w:val="28"/>
          <w:szCs w:val="28"/>
        </w:rPr>
      </w:pPr>
      <w:r w:rsidRPr="003329D0">
        <w:rPr>
          <w:sz w:val="28"/>
          <w:szCs w:val="28"/>
        </w:rPr>
        <w:t>Условия, на которых заключен настоящий Договор, могут быть изменены по соглашению сторон.</w:t>
      </w:r>
    </w:p>
    <w:p w:rsidR="009D62EB" w:rsidRPr="003329D0" w:rsidRDefault="009D62EB" w:rsidP="000C60D3">
      <w:pPr>
        <w:pStyle w:val="51"/>
        <w:numPr>
          <w:ilvl w:val="2"/>
          <w:numId w:val="9"/>
        </w:numPr>
        <w:shd w:val="clear" w:color="auto" w:fill="auto"/>
        <w:tabs>
          <w:tab w:val="left" w:pos="543"/>
          <w:tab w:val="left" w:pos="1326"/>
        </w:tabs>
        <w:spacing w:before="0" w:after="0" w:line="322" w:lineRule="exact"/>
        <w:ind w:left="20" w:right="20"/>
        <w:rPr>
          <w:sz w:val="28"/>
          <w:szCs w:val="28"/>
        </w:rPr>
      </w:pPr>
      <w:r w:rsidRPr="003329D0">
        <w:rPr>
          <w:sz w:val="28"/>
          <w:szCs w:val="28"/>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D62EB" w:rsidRPr="003329D0" w:rsidRDefault="009D62EB" w:rsidP="000C60D3">
      <w:pPr>
        <w:pStyle w:val="51"/>
        <w:numPr>
          <w:ilvl w:val="2"/>
          <w:numId w:val="9"/>
        </w:numPr>
        <w:shd w:val="clear" w:color="auto" w:fill="auto"/>
        <w:tabs>
          <w:tab w:val="left" w:pos="543"/>
        </w:tabs>
        <w:spacing w:before="0" w:after="341" w:line="322" w:lineRule="exact"/>
        <w:ind w:left="20" w:right="20"/>
        <w:rPr>
          <w:sz w:val="28"/>
          <w:szCs w:val="28"/>
        </w:rPr>
      </w:pPr>
      <w:r w:rsidRPr="003329D0">
        <w:rPr>
          <w:sz w:val="28"/>
          <w:szCs w:val="28"/>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D62EB" w:rsidRPr="003329D0" w:rsidRDefault="009D62EB" w:rsidP="000C60D3">
      <w:pPr>
        <w:pStyle w:val="51"/>
        <w:numPr>
          <w:ilvl w:val="1"/>
          <w:numId w:val="9"/>
        </w:numPr>
        <w:shd w:val="clear" w:color="auto" w:fill="auto"/>
        <w:tabs>
          <w:tab w:val="left" w:pos="543"/>
        </w:tabs>
        <w:spacing w:before="0" w:after="255" w:line="270" w:lineRule="exact"/>
        <w:ind w:left="20"/>
        <w:rPr>
          <w:sz w:val="28"/>
          <w:szCs w:val="28"/>
        </w:rPr>
      </w:pPr>
      <w:r w:rsidRPr="003329D0">
        <w:rPr>
          <w:sz w:val="28"/>
          <w:szCs w:val="28"/>
        </w:rPr>
        <w:t>Заключительные положения</w:t>
      </w:r>
    </w:p>
    <w:p w:rsidR="009D62EB" w:rsidRPr="003329D0" w:rsidRDefault="009D62EB" w:rsidP="000C60D3">
      <w:pPr>
        <w:pStyle w:val="51"/>
        <w:numPr>
          <w:ilvl w:val="0"/>
          <w:numId w:val="10"/>
        </w:numPr>
        <w:shd w:val="clear" w:color="auto" w:fill="auto"/>
        <w:tabs>
          <w:tab w:val="left" w:pos="543"/>
          <w:tab w:val="left" w:leader="underscore" w:pos="2036"/>
          <w:tab w:val="left" w:leader="underscore" w:pos="3668"/>
        </w:tabs>
        <w:spacing w:before="0" w:after="0" w:line="322" w:lineRule="exact"/>
        <w:ind w:left="20" w:right="20"/>
        <w:rPr>
          <w:sz w:val="28"/>
          <w:szCs w:val="28"/>
        </w:rPr>
      </w:pPr>
      <w:r w:rsidRPr="003329D0">
        <w:rPr>
          <w:sz w:val="28"/>
          <w:szCs w:val="28"/>
        </w:rPr>
        <w:t>Настоящий договор вступает в силу со дня его подписания Сторонами и действует до «</w:t>
      </w:r>
      <w:r w:rsidRPr="003329D0">
        <w:rPr>
          <w:sz w:val="28"/>
          <w:szCs w:val="28"/>
        </w:rPr>
        <w:tab/>
        <w:t>»</w:t>
      </w:r>
      <w:r w:rsidRPr="003329D0">
        <w:rPr>
          <w:sz w:val="28"/>
          <w:szCs w:val="28"/>
        </w:rPr>
        <w:tab/>
        <w:t>г.</w:t>
      </w:r>
    </w:p>
    <w:p w:rsidR="009D62EB" w:rsidRPr="003329D0" w:rsidRDefault="009D62EB" w:rsidP="000C60D3">
      <w:pPr>
        <w:pStyle w:val="51"/>
        <w:numPr>
          <w:ilvl w:val="0"/>
          <w:numId w:val="10"/>
        </w:numPr>
        <w:shd w:val="clear" w:color="auto" w:fill="auto"/>
        <w:tabs>
          <w:tab w:val="left" w:pos="543"/>
          <w:tab w:val="left" w:pos="1412"/>
        </w:tabs>
        <w:spacing w:before="0" w:after="0" w:line="322" w:lineRule="exact"/>
        <w:ind w:left="20" w:right="20"/>
        <w:rPr>
          <w:sz w:val="28"/>
          <w:szCs w:val="28"/>
        </w:rPr>
      </w:pPr>
      <w:r w:rsidRPr="003329D0">
        <w:rPr>
          <w:sz w:val="28"/>
          <w:szCs w:val="28"/>
        </w:rPr>
        <w:t>Настоящий Договор составлен в экземплярах, имеющих равную юридическую силу, по одному для каждой из Сторон.</w:t>
      </w:r>
    </w:p>
    <w:p w:rsidR="009D62EB" w:rsidRPr="003329D0" w:rsidRDefault="009D62EB" w:rsidP="000C60D3">
      <w:pPr>
        <w:pStyle w:val="51"/>
        <w:numPr>
          <w:ilvl w:val="0"/>
          <w:numId w:val="10"/>
        </w:numPr>
        <w:shd w:val="clear" w:color="auto" w:fill="auto"/>
        <w:tabs>
          <w:tab w:val="left" w:pos="543"/>
        </w:tabs>
        <w:spacing w:before="0" w:after="0" w:line="322" w:lineRule="exact"/>
        <w:ind w:left="20" w:right="20"/>
        <w:rPr>
          <w:sz w:val="28"/>
          <w:szCs w:val="28"/>
        </w:rPr>
      </w:pPr>
      <w:r w:rsidRPr="003329D0">
        <w:rPr>
          <w:sz w:val="28"/>
          <w:szCs w:val="28"/>
        </w:rPr>
        <w:t>Стороны обязуются письменно извещать друг друга о смене реквизитов, адресов и иных существенных изменениях.</w:t>
      </w:r>
    </w:p>
    <w:p w:rsidR="009D62EB" w:rsidRPr="003329D0" w:rsidRDefault="009D62EB" w:rsidP="000C60D3">
      <w:pPr>
        <w:pStyle w:val="51"/>
        <w:numPr>
          <w:ilvl w:val="0"/>
          <w:numId w:val="10"/>
        </w:numPr>
        <w:shd w:val="clear" w:color="auto" w:fill="auto"/>
        <w:tabs>
          <w:tab w:val="left" w:pos="543"/>
          <w:tab w:val="left" w:pos="1311"/>
        </w:tabs>
        <w:spacing w:before="0" w:after="0" w:line="322" w:lineRule="exact"/>
        <w:ind w:left="20" w:right="20"/>
        <w:rPr>
          <w:sz w:val="28"/>
          <w:szCs w:val="28"/>
        </w:rPr>
      </w:pPr>
      <w:r w:rsidRPr="003329D0">
        <w:rPr>
          <w:sz w:val="28"/>
          <w:szCs w:val="28"/>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D62EB" w:rsidRPr="003329D0" w:rsidRDefault="009D62EB" w:rsidP="000C60D3">
      <w:pPr>
        <w:pStyle w:val="51"/>
        <w:numPr>
          <w:ilvl w:val="0"/>
          <w:numId w:val="10"/>
        </w:numPr>
        <w:shd w:val="clear" w:color="auto" w:fill="auto"/>
        <w:tabs>
          <w:tab w:val="left" w:pos="543"/>
        </w:tabs>
        <w:spacing w:before="0" w:after="0" w:line="317" w:lineRule="exact"/>
        <w:ind w:left="20" w:right="260"/>
        <w:jc w:val="left"/>
        <w:rPr>
          <w:sz w:val="28"/>
          <w:szCs w:val="28"/>
        </w:rPr>
      </w:pPr>
      <w:r w:rsidRPr="003329D0">
        <w:rPr>
          <w:sz w:val="28"/>
          <w:szCs w:val="28"/>
        </w:rPr>
        <w:t>Споры, не урегулированные путем переговоров, разрешаются в судебном порядке, установленном законодательством Российской Федерации.</w:t>
      </w:r>
    </w:p>
    <w:p w:rsidR="009D62EB" w:rsidRPr="003329D0" w:rsidRDefault="009D62EB" w:rsidP="000C60D3">
      <w:pPr>
        <w:pStyle w:val="51"/>
        <w:numPr>
          <w:ilvl w:val="0"/>
          <w:numId w:val="10"/>
        </w:numPr>
        <w:shd w:val="clear" w:color="auto" w:fill="auto"/>
        <w:tabs>
          <w:tab w:val="left" w:pos="543"/>
        </w:tabs>
        <w:spacing w:before="0" w:after="0" w:line="317" w:lineRule="exact"/>
        <w:ind w:left="20" w:right="260"/>
        <w:jc w:val="left"/>
        <w:rPr>
          <w:sz w:val="28"/>
          <w:szCs w:val="28"/>
        </w:rPr>
      </w:pPr>
      <w:r w:rsidRPr="003329D0">
        <w:rPr>
          <w:sz w:val="28"/>
          <w:szCs w:val="28"/>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D62EB" w:rsidRPr="003329D0" w:rsidRDefault="009D62EB" w:rsidP="000C60D3">
      <w:pPr>
        <w:pStyle w:val="51"/>
        <w:numPr>
          <w:ilvl w:val="0"/>
          <w:numId w:val="10"/>
        </w:numPr>
        <w:shd w:val="clear" w:color="auto" w:fill="auto"/>
        <w:tabs>
          <w:tab w:val="left" w:pos="543"/>
          <w:tab w:val="left" w:pos="1230"/>
        </w:tabs>
        <w:spacing w:before="0" w:after="338" w:line="317" w:lineRule="exact"/>
        <w:ind w:left="20" w:right="260"/>
        <w:jc w:val="left"/>
        <w:rPr>
          <w:sz w:val="28"/>
          <w:szCs w:val="28"/>
        </w:rPr>
      </w:pPr>
      <w:r w:rsidRPr="003329D0">
        <w:rPr>
          <w:sz w:val="28"/>
          <w:szCs w:val="28"/>
        </w:rPr>
        <w:lastRenderedPageBreak/>
        <w:t>При выполнении условий настоящего Договора Стороны руководствуются законодательством Российской Федерации.</w:t>
      </w:r>
    </w:p>
    <w:p w:rsidR="009D62EB" w:rsidRPr="003329D0" w:rsidRDefault="009D62EB" w:rsidP="000C60D3">
      <w:pPr>
        <w:pStyle w:val="51"/>
        <w:shd w:val="clear" w:color="auto" w:fill="auto"/>
        <w:tabs>
          <w:tab w:val="left" w:pos="543"/>
        </w:tabs>
        <w:spacing w:before="0" w:after="260" w:line="270" w:lineRule="exact"/>
        <w:ind w:left="20"/>
        <w:jc w:val="left"/>
        <w:rPr>
          <w:sz w:val="28"/>
          <w:szCs w:val="28"/>
        </w:rPr>
      </w:pPr>
      <w:r w:rsidRPr="003329D0">
        <w:rPr>
          <w:sz w:val="28"/>
          <w:szCs w:val="28"/>
        </w:rPr>
        <w:t>VIII. Реквизиты и подписи сторон</w:t>
      </w:r>
    </w:p>
    <w:p w:rsidR="009D62EB" w:rsidRPr="003329D0" w:rsidRDefault="009D62EB" w:rsidP="000C60D3">
      <w:pPr>
        <w:pStyle w:val="30"/>
        <w:shd w:val="clear" w:color="auto" w:fill="auto"/>
        <w:tabs>
          <w:tab w:val="center" w:pos="7306"/>
        </w:tabs>
        <w:spacing w:before="0"/>
        <w:ind w:left="20"/>
        <w:rPr>
          <w:sz w:val="24"/>
          <w:szCs w:val="24"/>
        </w:rPr>
      </w:pPr>
      <w:r w:rsidRPr="003329D0">
        <w:rPr>
          <w:sz w:val="24"/>
          <w:szCs w:val="24"/>
        </w:rPr>
        <w:t>Исполнитель:</w:t>
      </w:r>
      <w:r w:rsidRPr="003329D0">
        <w:rPr>
          <w:sz w:val="24"/>
          <w:szCs w:val="24"/>
        </w:rPr>
        <w:tab/>
        <w:t>Заказчик:</w:t>
      </w:r>
    </w:p>
    <w:p w:rsidR="009D62EB" w:rsidRPr="003329D0" w:rsidRDefault="009D62EB" w:rsidP="000C60D3">
      <w:pPr>
        <w:pStyle w:val="30"/>
        <w:shd w:val="clear" w:color="auto" w:fill="auto"/>
        <w:tabs>
          <w:tab w:val="center" w:pos="7302"/>
          <w:tab w:val="left" w:leader="underscore" w:pos="9001"/>
        </w:tabs>
        <w:spacing w:before="0"/>
        <w:ind w:left="20"/>
        <w:rPr>
          <w:sz w:val="24"/>
          <w:szCs w:val="24"/>
        </w:rPr>
      </w:pPr>
      <w:r w:rsidRPr="003329D0">
        <w:rPr>
          <w:sz w:val="24"/>
          <w:szCs w:val="24"/>
        </w:rPr>
        <w:t>Мун</w:t>
      </w:r>
      <w:r w:rsidR="003329D0" w:rsidRPr="003329D0">
        <w:rPr>
          <w:sz w:val="24"/>
          <w:szCs w:val="24"/>
        </w:rPr>
        <w:t>иципальное бюджетное дошкольное</w:t>
      </w:r>
      <w:r w:rsidR="003329D0">
        <w:rPr>
          <w:sz w:val="24"/>
          <w:szCs w:val="24"/>
        </w:rPr>
        <w:t xml:space="preserve">                             </w:t>
      </w:r>
      <w:r w:rsidR="003329D0" w:rsidRPr="00996EAB">
        <w:rPr>
          <w:sz w:val="24"/>
          <w:szCs w:val="24"/>
          <w:u w:val="single"/>
        </w:rPr>
        <w:t>________________</w:t>
      </w:r>
      <w:r w:rsidRPr="00996EAB">
        <w:rPr>
          <w:sz w:val="24"/>
          <w:szCs w:val="24"/>
          <w:u w:val="single"/>
        </w:rPr>
        <w:tab/>
      </w:r>
      <w:r w:rsidR="003329D0" w:rsidRPr="00996EAB">
        <w:rPr>
          <w:sz w:val="24"/>
          <w:szCs w:val="24"/>
          <w:u w:val="single"/>
        </w:rPr>
        <w:t>_</w:t>
      </w:r>
    </w:p>
    <w:p w:rsidR="009D62EB" w:rsidRPr="003329D0" w:rsidRDefault="003329D0" w:rsidP="000C60D3">
      <w:pPr>
        <w:pStyle w:val="30"/>
        <w:shd w:val="clear" w:color="auto" w:fill="auto"/>
        <w:tabs>
          <w:tab w:val="left" w:leader="underscore" w:pos="9006"/>
        </w:tabs>
        <w:spacing w:before="0"/>
        <w:ind w:left="20"/>
        <w:rPr>
          <w:sz w:val="24"/>
          <w:szCs w:val="24"/>
        </w:rPr>
      </w:pPr>
      <w:r w:rsidRPr="003329D0">
        <w:rPr>
          <w:sz w:val="24"/>
          <w:szCs w:val="24"/>
        </w:rPr>
        <w:t>образовательное учреждение</w:t>
      </w:r>
      <w:r>
        <w:rPr>
          <w:sz w:val="24"/>
          <w:szCs w:val="24"/>
        </w:rPr>
        <w:t xml:space="preserve">                                                 __________________________</w:t>
      </w:r>
    </w:p>
    <w:p w:rsidR="009D62EB" w:rsidRPr="003329D0" w:rsidRDefault="009D62EB" w:rsidP="000C60D3">
      <w:pPr>
        <w:pStyle w:val="30"/>
        <w:shd w:val="clear" w:color="auto" w:fill="auto"/>
        <w:tabs>
          <w:tab w:val="center" w:pos="7302"/>
        </w:tabs>
        <w:spacing w:before="0"/>
        <w:ind w:left="20"/>
        <w:rPr>
          <w:sz w:val="16"/>
          <w:szCs w:val="16"/>
        </w:rPr>
      </w:pPr>
      <w:r w:rsidRPr="003329D0">
        <w:rPr>
          <w:sz w:val="24"/>
          <w:szCs w:val="24"/>
        </w:rPr>
        <w:t>«Детский сад комбинированного вида № 17»</w:t>
      </w:r>
      <w:r w:rsidRPr="003329D0">
        <w:rPr>
          <w:sz w:val="24"/>
          <w:szCs w:val="24"/>
        </w:rPr>
        <w:tab/>
      </w:r>
      <w:r w:rsidRPr="003329D0">
        <w:rPr>
          <w:sz w:val="16"/>
          <w:szCs w:val="16"/>
        </w:rPr>
        <w:t>(фамилия, имя и отчество)</w:t>
      </w:r>
    </w:p>
    <w:p w:rsidR="009D62EB" w:rsidRPr="003329D0" w:rsidRDefault="009D62EB" w:rsidP="000C60D3">
      <w:pPr>
        <w:pStyle w:val="30"/>
        <w:shd w:val="clear" w:color="auto" w:fill="auto"/>
        <w:tabs>
          <w:tab w:val="center" w:pos="7306"/>
          <w:tab w:val="left" w:leader="underscore" w:pos="9126"/>
        </w:tabs>
        <w:spacing w:before="0"/>
        <w:ind w:left="20"/>
        <w:rPr>
          <w:sz w:val="24"/>
          <w:szCs w:val="24"/>
        </w:rPr>
      </w:pPr>
      <w:r w:rsidRPr="003329D0">
        <w:rPr>
          <w:sz w:val="24"/>
          <w:szCs w:val="24"/>
        </w:rPr>
        <w:t>г</w:t>
      </w:r>
      <w:r w:rsidR="003329D0" w:rsidRPr="003329D0">
        <w:rPr>
          <w:sz w:val="24"/>
          <w:szCs w:val="24"/>
        </w:rPr>
        <w:t>. Уссурийск, ул. Чичерина, 77А</w:t>
      </w:r>
      <w:r w:rsidR="003329D0">
        <w:rPr>
          <w:sz w:val="24"/>
          <w:szCs w:val="24"/>
        </w:rPr>
        <w:t xml:space="preserve">                                           </w:t>
      </w:r>
      <w:r w:rsidR="003329D0" w:rsidRPr="00996EAB">
        <w:rPr>
          <w:sz w:val="24"/>
          <w:szCs w:val="24"/>
          <w:u w:val="single"/>
        </w:rPr>
        <w:t>____________________</w:t>
      </w:r>
      <w:r w:rsidR="003329D0" w:rsidRPr="00996EAB">
        <w:rPr>
          <w:sz w:val="24"/>
          <w:szCs w:val="24"/>
          <w:u w:val="single"/>
        </w:rPr>
        <w:tab/>
      </w:r>
    </w:p>
    <w:p w:rsidR="009D62EB" w:rsidRPr="003329D0" w:rsidRDefault="009D62EB" w:rsidP="003329D0">
      <w:pPr>
        <w:pStyle w:val="30"/>
        <w:shd w:val="clear" w:color="auto" w:fill="auto"/>
        <w:tabs>
          <w:tab w:val="left" w:leader="underscore" w:pos="5973"/>
          <w:tab w:val="left" w:leader="underscore" w:pos="8209"/>
        </w:tabs>
        <w:spacing w:before="0"/>
        <w:ind w:left="20"/>
        <w:rPr>
          <w:sz w:val="24"/>
          <w:szCs w:val="24"/>
        </w:rPr>
      </w:pPr>
      <w:r w:rsidRPr="003329D0">
        <w:rPr>
          <w:sz w:val="24"/>
          <w:szCs w:val="24"/>
        </w:rPr>
        <w:t>ИНН 2511037847 КПП 251101001</w:t>
      </w:r>
      <w:r w:rsidR="003329D0">
        <w:rPr>
          <w:sz w:val="24"/>
          <w:szCs w:val="24"/>
        </w:rPr>
        <w:t xml:space="preserve">                                        ___________________________</w:t>
      </w:r>
      <w:r w:rsidRPr="003329D0">
        <w:rPr>
          <w:sz w:val="24"/>
          <w:szCs w:val="24"/>
        </w:rPr>
        <w:tab/>
      </w:r>
    </w:p>
    <w:p w:rsidR="009D62EB" w:rsidRPr="003329D0" w:rsidRDefault="009D62EB" w:rsidP="000C60D3">
      <w:pPr>
        <w:pStyle w:val="30"/>
        <w:shd w:val="clear" w:color="auto" w:fill="auto"/>
        <w:tabs>
          <w:tab w:val="center" w:pos="7311"/>
        </w:tabs>
        <w:spacing w:before="0"/>
        <w:ind w:left="20"/>
        <w:rPr>
          <w:sz w:val="16"/>
          <w:szCs w:val="16"/>
        </w:rPr>
      </w:pPr>
      <w:r w:rsidRPr="003329D0">
        <w:rPr>
          <w:sz w:val="24"/>
          <w:szCs w:val="24"/>
          <w:lang w:val="en-US" w:eastAsia="en-US"/>
        </w:rPr>
        <w:t>Jl</w:t>
      </w:r>
      <w:r w:rsidRPr="003329D0">
        <w:rPr>
          <w:sz w:val="24"/>
          <w:szCs w:val="24"/>
          <w:lang w:eastAsia="en-US"/>
        </w:rPr>
        <w:t>/</w:t>
      </w:r>
      <w:r w:rsidRPr="003329D0">
        <w:rPr>
          <w:sz w:val="24"/>
          <w:szCs w:val="24"/>
          <w:lang w:val="en-US" w:eastAsia="en-US"/>
        </w:rPr>
        <w:t>c</w:t>
      </w:r>
      <w:r w:rsidRPr="003329D0">
        <w:rPr>
          <w:sz w:val="24"/>
          <w:szCs w:val="24"/>
          <w:lang w:eastAsia="en-US"/>
        </w:rPr>
        <w:t xml:space="preserve"> </w:t>
      </w:r>
      <w:r w:rsidRPr="003329D0">
        <w:rPr>
          <w:sz w:val="24"/>
          <w:szCs w:val="24"/>
        </w:rPr>
        <w:t>20206У21890</w:t>
      </w:r>
      <w:r w:rsidR="00996EAB">
        <w:rPr>
          <w:sz w:val="24"/>
          <w:szCs w:val="24"/>
        </w:rPr>
        <w:t xml:space="preserve">                                                                  </w:t>
      </w:r>
      <w:r w:rsidRPr="003329D0">
        <w:rPr>
          <w:sz w:val="24"/>
          <w:szCs w:val="24"/>
        </w:rPr>
        <w:tab/>
      </w:r>
      <w:r w:rsidRPr="003329D0">
        <w:rPr>
          <w:sz w:val="16"/>
          <w:szCs w:val="16"/>
        </w:rPr>
        <w:t>(адрес места жительства)</w:t>
      </w:r>
    </w:p>
    <w:p w:rsidR="009D62EB" w:rsidRPr="003329D0" w:rsidRDefault="009D62EB" w:rsidP="000C60D3">
      <w:pPr>
        <w:pStyle w:val="30"/>
        <w:shd w:val="clear" w:color="auto" w:fill="auto"/>
        <w:tabs>
          <w:tab w:val="center" w:pos="7306"/>
          <w:tab w:val="left" w:leader="underscore" w:pos="9121"/>
        </w:tabs>
        <w:spacing w:before="0"/>
        <w:ind w:left="20"/>
        <w:rPr>
          <w:sz w:val="24"/>
          <w:szCs w:val="24"/>
        </w:rPr>
      </w:pPr>
      <w:r w:rsidRPr="003329D0">
        <w:rPr>
          <w:sz w:val="24"/>
          <w:szCs w:val="24"/>
        </w:rPr>
        <w:t>БИК 040507001</w:t>
      </w:r>
      <w:r w:rsidR="00996EAB">
        <w:rPr>
          <w:sz w:val="24"/>
          <w:szCs w:val="24"/>
        </w:rPr>
        <w:t xml:space="preserve">                                                                       ____________________________</w:t>
      </w:r>
      <w:r w:rsidRPr="003329D0">
        <w:rPr>
          <w:sz w:val="24"/>
          <w:szCs w:val="24"/>
        </w:rPr>
        <w:tab/>
      </w:r>
    </w:p>
    <w:p w:rsidR="009D62EB" w:rsidRPr="00996EAB" w:rsidRDefault="009D62EB" w:rsidP="000C60D3">
      <w:pPr>
        <w:pStyle w:val="30"/>
        <w:shd w:val="clear" w:color="auto" w:fill="auto"/>
        <w:tabs>
          <w:tab w:val="center" w:pos="7311"/>
        </w:tabs>
        <w:spacing w:before="0"/>
        <w:ind w:left="20"/>
        <w:rPr>
          <w:sz w:val="16"/>
          <w:szCs w:val="16"/>
        </w:rPr>
      </w:pPr>
      <w:r w:rsidRPr="003329D0">
        <w:rPr>
          <w:sz w:val="24"/>
          <w:szCs w:val="24"/>
        </w:rPr>
        <w:t>р/сч 40701810405071000001 в</w:t>
      </w:r>
      <w:r w:rsidRPr="003329D0">
        <w:rPr>
          <w:sz w:val="24"/>
          <w:szCs w:val="24"/>
        </w:rPr>
        <w:tab/>
      </w:r>
      <w:r w:rsidRPr="00996EAB">
        <w:rPr>
          <w:sz w:val="16"/>
          <w:szCs w:val="16"/>
        </w:rPr>
        <w:t>(паспортные данные)</w:t>
      </w:r>
    </w:p>
    <w:p w:rsidR="009D62EB" w:rsidRPr="003329D0" w:rsidRDefault="009D62EB" w:rsidP="000C60D3">
      <w:pPr>
        <w:pStyle w:val="30"/>
        <w:shd w:val="clear" w:color="auto" w:fill="auto"/>
        <w:tabs>
          <w:tab w:val="center" w:pos="7306"/>
          <w:tab w:val="left" w:leader="underscore" w:pos="9121"/>
        </w:tabs>
        <w:spacing w:before="0"/>
        <w:ind w:left="20"/>
        <w:rPr>
          <w:sz w:val="24"/>
          <w:szCs w:val="24"/>
        </w:rPr>
      </w:pPr>
      <w:r w:rsidRPr="003329D0">
        <w:rPr>
          <w:sz w:val="24"/>
          <w:szCs w:val="24"/>
        </w:rPr>
        <w:t>ГРКЦ ГУ Банка России по</w:t>
      </w:r>
      <w:r w:rsidR="00996EAB">
        <w:rPr>
          <w:sz w:val="24"/>
          <w:szCs w:val="24"/>
        </w:rPr>
        <w:t xml:space="preserve">                                                    _____________________________</w:t>
      </w:r>
      <w:r w:rsidRPr="003329D0">
        <w:rPr>
          <w:sz w:val="24"/>
          <w:szCs w:val="24"/>
        </w:rPr>
        <w:tab/>
      </w:r>
    </w:p>
    <w:p w:rsidR="009D62EB" w:rsidRPr="003329D0" w:rsidRDefault="009D62EB" w:rsidP="000C60D3">
      <w:pPr>
        <w:pStyle w:val="30"/>
        <w:shd w:val="clear" w:color="auto" w:fill="auto"/>
        <w:tabs>
          <w:tab w:val="center" w:pos="7306"/>
        </w:tabs>
        <w:spacing w:before="0"/>
        <w:ind w:left="20"/>
        <w:rPr>
          <w:sz w:val="24"/>
          <w:szCs w:val="24"/>
        </w:rPr>
      </w:pPr>
      <w:r w:rsidRPr="003329D0">
        <w:rPr>
          <w:sz w:val="24"/>
          <w:szCs w:val="24"/>
        </w:rPr>
        <w:t>Приморскому краю г. Владивосток</w:t>
      </w:r>
      <w:r w:rsidRPr="003329D0">
        <w:rPr>
          <w:sz w:val="24"/>
          <w:szCs w:val="24"/>
        </w:rPr>
        <w:tab/>
        <w:t>(контактные данные)</w:t>
      </w:r>
    </w:p>
    <w:p w:rsidR="009D62EB" w:rsidRPr="003329D0" w:rsidRDefault="009D62EB" w:rsidP="000C60D3">
      <w:pPr>
        <w:pStyle w:val="30"/>
        <w:shd w:val="clear" w:color="auto" w:fill="auto"/>
        <w:tabs>
          <w:tab w:val="left" w:leader="underscore" w:pos="1930"/>
          <w:tab w:val="left" w:pos="5502"/>
          <w:tab w:val="left" w:leader="underscore" w:pos="6313"/>
          <w:tab w:val="left" w:leader="underscore" w:pos="9130"/>
        </w:tabs>
        <w:spacing w:before="0"/>
        <w:ind w:left="20"/>
        <w:rPr>
          <w:sz w:val="24"/>
          <w:szCs w:val="24"/>
        </w:rPr>
      </w:pPr>
      <w:r w:rsidRPr="003329D0">
        <w:rPr>
          <w:sz w:val="24"/>
          <w:szCs w:val="24"/>
        </w:rPr>
        <w:tab/>
        <w:t>М.Е. Самодурова</w:t>
      </w:r>
      <w:r w:rsidRPr="003329D0">
        <w:rPr>
          <w:sz w:val="24"/>
          <w:szCs w:val="24"/>
        </w:rPr>
        <w:tab/>
      </w:r>
      <w:r w:rsidR="00996EAB">
        <w:rPr>
          <w:sz w:val="24"/>
          <w:szCs w:val="24"/>
        </w:rPr>
        <w:t xml:space="preserve">      _______________________________</w:t>
      </w:r>
    </w:p>
    <w:p w:rsidR="009D62EB" w:rsidRPr="003329D0" w:rsidRDefault="009D62EB" w:rsidP="000C60D3">
      <w:pPr>
        <w:pStyle w:val="30"/>
        <w:shd w:val="clear" w:color="auto" w:fill="auto"/>
        <w:tabs>
          <w:tab w:val="center" w:pos="7411"/>
        </w:tabs>
        <w:spacing w:before="0" w:after="858"/>
        <w:ind w:left="20"/>
        <w:rPr>
          <w:sz w:val="24"/>
          <w:szCs w:val="24"/>
        </w:rPr>
      </w:pPr>
      <w:r w:rsidRPr="003329D0">
        <w:rPr>
          <w:sz w:val="24"/>
          <w:szCs w:val="24"/>
        </w:rPr>
        <w:t>(подпись заведующего)</w:t>
      </w:r>
      <w:r w:rsidRPr="003329D0">
        <w:rPr>
          <w:sz w:val="24"/>
          <w:szCs w:val="24"/>
        </w:rPr>
        <w:tab/>
        <w:t>(подпись)</w:t>
      </w:r>
    </w:p>
    <w:p w:rsidR="009D62EB" w:rsidRPr="003329D0" w:rsidRDefault="009D62EB" w:rsidP="000C60D3">
      <w:pPr>
        <w:pStyle w:val="51"/>
        <w:shd w:val="clear" w:color="auto" w:fill="auto"/>
        <w:spacing w:before="0" w:after="0" w:line="326" w:lineRule="exact"/>
        <w:ind w:left="20" w:right="1460"/>
        <w:jc w:val="left"/>
        <w:rPr>
          <w:sz w:val="28"/>
          <w:szCs w:val="28"/>
        </w:rPr>
      </w:pPr>
      <w:r w:rsidRPr="003329D0">
        <w:rPr>
          <w:sz w:val="28"/>
          <w:szCs w:val="28"/>
        </w:rPr>
        <w:t>Отметка о получении 2-го экземпляра Заказчиком</w:t>
      </w:r>
    </w:p>
    <w:p w:rsidR="009D62EB" w:rsidRPr="003329D0" w:rsidRDefault="009D62EB" w:rsidP="000C60D3">
      <w:pPr>
        <w:pStyle w:val="51"/>
        <w:shd w:val="clear" w:color="auto" w:fill="auto"/>
        <w:tabs>
          <w:tab w:val="left" w:leader="underscore" w:pos="2396"/>
          <w:tab w:val="left" w:leader="underscore" w:pos="4609"/>
        </w:tabs>
        <w:spacing w:before="0" w:after="0" w:line="326" w:lineRule="exact"/>
        <w:ind w:left="20"/>
        <w:jc w:val="left"/>
        <w:rPr>
          <w:sz w:val="28"/>
          <w:szCs w:val="28"/>
        </w:rPr>
        <w:sectPr w:rsidR="009D62EB" w:rsidRPr="003329D0" w:rsidSect="00996EAB">
          <w:headerReference w:type="even" r:id="rId8"/>
          <w:headerReference w:type="default" r:id="rId9"/>
          <w:type w:val="continuous"/>
          <w:pgSz w:w="11905" w:h="16837"/>
          <w:pgMar w:top="1174" w:right="683" w:bottom="1169" w:left="1163" w:header="0" w:footer="3" w:gutter="0"/>
          <w:cols w:space="720"/>
          <w:noEndnote/>
          <w:titlePg/>
          <w:docGrid w:linePitch="360"/>
        </w:sectPr>
      </w:pPr>
      <w:r w:rsidRPr="003329D0">
        <w:rPr>
          <w:sz w:val="28"/>
          <w:szCs w:val="28"/>
        </w:rPr>
        <w:t>Дата:</w:t>
      </w:r>
      <w:r w:rsidRPr="003329D0">
        <w:rPr>
          <w:sz w:val="28"/>
          <w:szCs w:val="28"/>
        </w:rPr>
        <w:tab/>
        <w:t>Подпись:</w:t>
      </w:r>
      <w:r w:rsidRPr="003329D0">
        <w:rPr>
          <w:sz w:val="28"/>
          <w:szCs w:val="28"/>
        </w:rPr>
        <w:tab/>
      </w:r>
    </w:p>
    <w:p w:rsidR="000C60D3" w:rsidRDefault="009D62EB" w:rsidP="003329D0">
      <w:pPr>
        <w:pStyle w:val="51"/>
        <w:shd w:val="clear" w:color="auto" w:fill="auto"/>
        <w:tabs>
          <w:tab w:val="left" w:pos="1206"/>
          <w:tab w:val="left" w:leader="underscore" w:pos="10268"/>
        </w:tabs>
        <w:spacing w:before="0" w:after="6" w:line="270" w:lineRule="exact"/>
      </w:pPr>
      <w:r>
        <w:lastRenderedPageBreak/>
        <w:tab/>
      </w:r>
    </w:p>
    <w:sectPr w:rsidR="000C60D3" w:rsidSect="003329D0">
      <w:type w:val="continuous"/>
      <w:pgSz w:w="11905" w:h="16837"/>
      <w:pgMar w:top="1174" w:right="683" w:bottom="1174" w:left="11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86" w:rsidRDefault="00196F86">
      <w:r>
        <w:separator/>
      </w:r>
    </w:p>
  </w:endnote>
  <w:endnote w:type="continuationSeparator" w:id="0">
    <w:p w:rsidR="00196F86" w:rsidRDefault="0019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86" w:rsidRDefault="00196F86">
      <w:r>
        <w:separator/>
      </w:r>
    </w:p>
  </w:footnote>
  <w:footnote w:type="continuationSeparator" w:id="0">
    <w:p w:rsidR="00196F86" w:rsidRDefault="0019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AB" w:rsidRDefault="004B19DB" w:rsidP="009D62EB">
    <w:pPr>
      <w:pStyle w:val="a5"/>
      <w:framePr w:wrap="around" w:vAnchor="text" w:hAnchor="margin" w:xAlign="center" w:y="1"/>
      <w:rPr>
        <w:rStyle w:val="a6"/>
      </w:rPr>
    </w:pPr>
    <w:r>
      <w:rPr>
        <w:rStyle w:val="a6"/>
      </w:rPr>
      <w:fldChar w:fldCharType="begin"/>
    </w:r>
    <w:r w:rsidR="00996EAB">
      <w:rPr>
        <w:rStyle w:val="a6"/>
      </w:rPr>
      <w:instrText xml:space="preserve">PAGE  </w:instrText>
    </w:r>
    <w:r>
      <w:rPr>
        <w:rStyle w:val="a6"/>
      </w:rPr>
      <w:fldChar w:fldCharType="end"/>
    </w:r>
  </w:p>
  <w:p w:rsidR="00996EAB" w:rsidRDefault="00996E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AB" w:rsidRDefault="004B19DB" w:rsidP="009D62EB">
    <w:pPr>
      <w:pStyle w:val="a5"/>
      <w:framePr w:wrap="around" w:vAnchor="text" w:hAnchor="margin" w:xAlign="center" w:y="1"/>
      <w:rPr>
        <w:rStyle w:val="a6"/>
      </w:rPr>
    </w:pPr>
    <w:r>
      <w:rPr>
        <w:rStyle w:val="a6"/>
      </w:rPr>
      <w:fldChar w:fldCharType="begin"/>
    </w:r>
    <w:r w:rsidR="00996EAB">
      <w:rPr>
        <w:rStyle w:val="a6"/>
      </w:rPr>
      <w:instrText xml:space="preserve">PAGE  </w:instrText>
    </w:r>
    <w:r>
      <w:rPr>
        <w:rStyle w:val="a6"/>
      </w:rPr>
      <w:fldChar w:fldCharType="separate"/>
    </w:r>
    <w:r w:rsidR="00423584">
      <w:rPr>
        <w:rStyle w:val="a6"/>
        <w:noProof/>
      </w:rPr>
      <w:t>2</w:t>
    </w:r>
    <w:r>
      <w:rPr>
        <w:rStyle w:val="a6"/>
      </w:rPr>
      <w:fldChar w:fldCharType="end"/>
    </w:r>
  </w:p>
  <w:p w:rsidR="00996EAB" w:rsidRDefault="00996E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1EF85A44"/>
    <w:multiLevelType w:val="hybridMultilevel"/>
    <w:tmpl w:val="BA8E576E"/>
    <w:lvl w:ilvl="0" w:tplc="DF24E6EE">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0C60D3"/>
    <w:rsid w:val="000450AB"/>
    <w:rsid w:val="000A4A4A"/>
    <w:rsid w:val="000C60D3"/>
    <w:rsid w:val="00196F86"/>
    <w:rsid w:val="001D6268"/>
    <w:rsid w:val="00241B7C"/>
    <w:rsid w:val="00310F0C"/>
    <w:rsid w:val="003329D0"/>
    <w:rsid w:val="00423584"/>
    <w:rsid w:val="00436BA8"/>
    <w:rsid w:val="004B19DB"/>
    <w:rsid w:val="00915303"/>
    <w:rsid w:val="0098744C"/>
    <w:rsid w:val="00996EAB"/>
    <w:rsid w:val="009D62EB"/>
    <w:rsid w:val="00A5731C"/>
    <w:rsid w:val="00AF3E62"/>
    <w:rsid w:val="00C024B4"/>
    <w:rsid w:val="00E22EA9"/>
    <w:rsid w:val="00F21414"/>
    <w:rsid w:val="00F70BFF"/>
    <w:rsid w:val="00F9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D159D5B-F85E-48C6-9F6C-D2106F5B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E6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3E62"/>
    <w:rPr>
      <w:color w:val="000080"/>
      <w:u w:val="single"/>
    </w:rPr>
  </w:style>
  <w:style w:type="character" w:customStyle="1" w:styleId="1">
    <w:name w:val="Заголовок №1_"/>
    <w:basedOn w:val="a0"/>
    <w:link w:val="10"/>
    <w:rsid w:val="00AF3E62"/>
    <w:rPr>
      <w:rFonts w:ascii="Times New Roman" w:hAnsi="Times New Roman" w:cs="Times New Roman"/>
      <w:b/>
      <w:bCs/>
      <w:spacing w:val="0"/>
      <w:sz w:val="28"/>
      <w:szCs w:val="28"/>
    </w:rPr>
  </w:style>
  <w:style w:type="character" w:customStyle="1" w:styleId="4">
    <w:name w:val="Основной текст (4)_"/>
    <w:basedOn w:val="a0"/>
    <w:link w:val="40"/>
    <w:rsid w:val="00AF3E62"/>
    <w:rPr>
      <w:rFonts w:ascii="Times New Roman" w:hAnsi="Times New Roman" w:cs="Times New Roman"/>
      <w:b/>
      <w:bCs/>
      <w:spacing w:val="0"/>
      <w:sz w:val="27"/>
      <w:szCs w:val="27"/>
    </w:rPr>
  </w:style>
  <w:style w:type="character" w:customStyle="1" w:styleId="5">
    <w:name w:val="Основной текст (5)_"/>
    <w:basedOn w:val="a0"/>
    <w:link w:val="51"/>
    <w:rsid w:val="00AF3E62"/>
    <w:rPr>
      <w:rFonts w:ascii="Times New Roman" w:hAnsi="Times New Roman" w:cs="Times New Roman"/>
      <w:spacing w:val="0"/>
      <w:sz w:val="27"/>
      <w:szCs w:val="27"/>
    </w:rPr>
  </w:style>
  <w:style w:type="character" w:customStyle="1" w:styleId="50">
    <w:name w:val="Основной текст (5)"/>
    <w:basedOn w:val="5"/>
    <w:rsid w:val="00AF3E62"/>
    <w:rPr>
      <w:rFonts w:ascii="Times New Roman" w:hAnsi="Times New Roman" w:cs="Times New Roman"/>
      <w:spacing w:val="0"/>
      <w:sz w:val="27"/>
      <w:szCs w:val="27"/>
      <w:u w:val="single"/>
    </w:rPr>
  </w:style>
  <w:style w:type="character" w:customStyle="1" w:styleId="6">
    <w:name w:val="Основной текст (6)_"/>
    <w:basedOn w:val="a0"/>
    <w:link w:val="60"/>
    <w:rsid w:val="00AF3E62"/>
    <w:rPr>
      <w:rFonts w:ascii="Times New Roman" w:hAnsi="Times New Roman" w:cs="Times New Roman"/>
      <w:spacing w:val="0"/>
      <w:sz w:val="15"/>
      <w:szCs w:val="15"/>
    </w:rPr>
  </w:style>
  <w:style w:type="character" w:customStyle="1" w:styleId="57">
    <w:name w:val="Основной текст (5) + 7"/>
    <w:aliases w:val="5 pt"/>
    <w:basedOn w:val="5"/>
    <w:rsid w:val="00AF3E62"/>
    <w:rPr>
      <w:rFonts w:ascii="Times New Roman" w:hAnsi="Times New Roman" w:cs="Times New Roman"/>
      <w:noProof/>
      <w:spacing w:val="0"/>
      <w:sz w:val="15"/>
      <w:szCs w:val="15"/>
    </w:rPr>
  </w:style>
  <w:style w:type="character" w:customStyle="1" w:styleId="56">
    <w:name w:val="Основной текст (5) + 6"/>
    <w:aliases w:val="5 pt3,Малые прописные"/>
    <w:basedOn w:val="5"/>
    <w:rsid w:val="00AF3E62"/>
    <w:rPr>
      <w:rFonts w:ascii="Times New Roman" w:hAnsi="Times New Roman" w:cs="Times New Roman"/>
      <w:smallCaps/>
      <w:noProof/>
      <w:spacing w:val="0"/>
      <w:sz w:val="13"/>
      <w:szCs w:val="13"/>
    </w:rPr>
  </w:style>
  <w:style w:type="character" w:customStyle="1" w:styleId="3">
    <w:name w:val="Основной текст (3)_"/>
    <w:basedOn w:val="a0"/>
    <w:link w:val="30"/>
    <w:rsid w:val="00AF3E62"/>
    <w:rPr>
      <w:rFonts w:ascii="Times New Roman" w:hAnsi="Times New Roman" w:cs="Times New Roman"/>
      <w:spacing w:val="0"/>
      <w:sz w:val="23"/>
      <w:szCs w:val="23"/>
    </w:rPr>
  </w:style>
  <w:style w:type="paragraph" w:styleId="a4">
    <w:name w:val="Body Text"/>
    <w:basedOn w:val="a"/>
    <w:rsid w:val="00AF3E62"/>
    <w:pPr>
      <w:spacing w:after="120"/>
    </w:pPr>
  </w:style>
  <w:style w:type="character" w:customStyle="1" w:styleId="561">
    <w:name w:val="Основной текст (5) + 61"/>
    <w:aliases w:val="5 pt2,Малые прописные1"/>
    <w:basedOn w:val="5"/>
    <w:rsid w:val="00AF3E62"/>
    <w:rPr>
      <w:rFonts w:ascii="Times New Roman" w:hAnsi="Times New Roman" w:cs="Times New Roman"/>
      <w:smallCaps/>
      <w:noProof/>
      <w:spacing w:val="0"/>
      <w:sz w:val="13"/>
      <w:szCs w:val="13"/>
    </w:rPr>
  </w:style>
  <w:style w:type="character" w:customStyle="1" w:styleId="52">
    <w:name w:val="Основной текст (5)2"/>
    <w:basedOn w:val="5"/>
    <w:rsid w:val="00AF3E62"/>
    <w:rPr>
      <w:rFonts w:ascii="Times New Roman" w:hAnsi="Times New Roman" w:cs="Times New Roman"/>
      <w:spacing w:val="0"/>
      <w:sz w:val="27"/>
      <w:szCs w:val="27"/>
      <w:u w:val="single"/>
    </w:rPr>
  </w:style>
  <w:style w:type="character" w:customStyle="1" w:styleId="571">
    <w:name w:val="Основной текст (5) + 71"/>
    <w:aliases w:val="5 pt1"/>
    <w:basedOn w:val="5"/>
    <w:rsid w:val="00AF3E62"/>
    <w:rPr>
      <w:rFonts w:ascii="Times New Roman" w:hAnsi="Times New Roman" w:cs="Times New Roman"/>
      <w:noProof/>
      <w:spacing w:val="0"/>
      <w:sz w:val="15"/>
      <w:szCs w:val="15"/>
    </w:rPr>
  </w:style>
  <w:style w:type="paragraph" w:customStyle="1" w:styleId="10">
    <w:name w:val="Заголовок №1"/>
    <w:basedOn w:val="a"/>
    <w:link w:val="1"/>
    <w:rsid w:val="00AF3E62"/>
    <w:pPr>
      <w:shd w:val="clear" w:color="auto" w:fill="FFFFFF"/>
      <w:spacing w:line="317" w:lineRule="exact"/>
      <w:jc w:val="center"/>
      <w:outlineLvl w:val="0"/>
    </w:pPr>
    <w:rPr>
      <w:rFonts w:ascii="Times New Roman" w:hAnsi="Times New Roman" w:cs="Times New Roman"/>
      <w:b/>
      <w:bCs/>
      <w:color w:val="auto"/>
      <w:sz w:val="28"/>
      <w:szCs w:val="28"/>
    </w:rPr>
  </w:style>
  <w:style w:type="paragraph" w:customStyle="1" w:styleId="40">
    <w:name w:val="Основной текст (4)"/>
    <w:basedOn w:val="a"/>
    <w:link w:val="4"/>
    <w:rsid w:val="00AF3E62"/>
    <w:pPr>
      <w:shd w:val="clear" w:color="auto" w:fill="FFFFFF"/>
      <w:spacing w:after="240" w:line="317" w:lineRule="exact"/>
      <w:jc w:val="center"/>
    </w:pPr>
    <w:rPr>
      <w:rFonts w:ascii="Times New Roman" w:hAnsi="Times New Roman" w:cs="Times New Roman"/>
      <w:b/>
      <w:bCs/>
      <w:color w:val="auto"/>
      <w:sz w:val="27"/>
      <w:szCs w:val="27"/>
    </w:rPr>
  </w:style>
  <w:style w:type="paragraph" w:customStyle="1" w:styleId="51">
    <w:name w:val="Основной текст (5)1"/>
    <w:basedOn w:val="a"/>
    <w:link w:val="5"/>
    <w:rsid w:val="00AF3E62"/>
    <w:pPr>
      <w:shd w:val="clear" w:color="auto" w:fill="FFFFFF"/>
      <w:spacing w:before="240" w:after="60" w:line="240" w:lineRule="atLeast"/>
      <w:jc w:val="both"/>
    </w:pPr>
    <w:rPr>
      <w:rFonts w:ascii="Times New Roman" w:hAnsi="Times New Roman" w:cs="Times New Roman"/>
      <w:color w:val="auto"/>
      <w:sz w:val="27"/>
      <w:szCs w:val="27"/>
    </w:rPr>
  </w:style>
  <w:style w:type="paragraph" w:customStyle="1" w:styleId="60">
    <w:name w:val="Основной текст (6)"/>
    <w:basedOn w:val="a"/>
    <w:link w:val="6"/>
    <w:rsid w:val="00AF3E62"/>
    <w:pPr>
      <w:shd w:val="clear" w:color="auto" w:fill="FFFFFF"/>
      <w:spacing w:before="60" w:after="360" w:line="240" w:lineRule="atLeast"/>
      <w:jc w:val="both"/>
    </w:pPr>
    <w:rPr>
      <w:rFonts w:ascii="Times New Roman" w:hAnsi="Times New Roman" w:cs="Times New Roman"/>
      <w:color w:val="auto"/>
      <w:sz w:val="15"/>
      <w:szCs w:val="15"/>
    </w:rPr>
  </w:style>
  <w:style w:type="paragraph" w:customStyle="1" w:styleId="30">
    <w:name w:val="Основной текст (3)"/>
    <w:basedOn w:val="a"/>
    <w:link w:val="3"/>
    <w:rsid w:val="00AF3E62"/>
    <w:pPr>
      <w:shd w:val="clear" w:color="auto" w:fill="FFFFFF"/>
      <w:spacing w:before="360" w:line="274" w:lineRule="exact"/>
    </w:pPr>
    <w:rPr>
      <w:rFonts w:ascii="Times New Roman" w:hAnsi="Times New Roman" w:cs="Times New Roman"/>
      <w:color w:val="auto"/>
      <w:sz w:val="23"/>
      <w:szCs w:val="23"/>
    </w:rPr>
  </w:style>
  <w:style w:type="paragraph" w:styleId="a5">
    <w:name w:val="header"/>
    <w:basedOn w:val="a"/>
    <w:rsid w:val="00996EAB"/>
    <w:pPr>
      <w:tabs>
        <w:tab w:val="center" w:pos="4677"/>
        <w:tab w:val="right" w:pos="9355"/>
      </w:tabs>
    </w:pPr>
  </w:style>
  <w:style w:type="character" w:styleId="a6">
    <w:name w:val="page number"/>
    <w:basedOn w:val="a0"/>
    <w:rsid w:val="0099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Ny4fLQidxWfTigJY9v/W6UX5cilcJ8w/+3jtenXrrhk=</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DM7IDi5YU9Of4SQSbWNBikj8VLlvZle6WBTEmikGqyU=</DigestValue>
    </Reference>
  </SignedInfo>
  <SignatureValue>TU0JKZ8bpLnGXwRl/4kv/t6MRQvtGgxHqb42vi5GWJvNdusNK4bgIvSHM05qQjvF
k1UwP3Eq2o7MnIBmm/oRqg==</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5lqCYMBS/TS2jawlpbGHZEU+jh4=</DigestValue>
      </Reference>
      <Reference URI="/word/endnotes.xml?ContentType=application/vnd.openxmlformats-officedocument.wordprocessingml.endnotes+xml">
        <DigestMethod Algorithm="http://www.w3.org/2000/09/xmldsig#sha1"/>
        <DigestValue>+zcJbEq0xkeXSeS/mjZKHR3Khko=</DigestValue>
      </Reference>
      <Reference URI="/word/fontTable.xml?ContentType=application/vnd.openxmlformats-officedocument.wordprocessingml.fontTable+xml">
        <DigestMethod Algorithm="http://www.w3.org/2000/09/xmldsig#sha1"/>
        <DigestValue>QeIGvssFYttfmXhsj9+E6YzISV4=</DigestValue>
      </Reference>
      <Reference URI="/word/footnotes.xml?ContentType=application/vnd.openxmlformats-officedocument.wordprocessingml.footnotes+xml">
        <DigestMethod Algorithm="http://www.w3.org/2000/09/xmldsig#sha1"/>
        <DigestValue>iK7jfD4LLoN+8dUhCU4fnrn4cLE=</DigestValue>
      </Reference>
      <Reference URI="/word/header1.xml?ContentType=application/vnd.openxmlformats-officedocument.wordprocessingml.header+xml">
        <DigestMethod Algorithm="http://www.w3.org/2000/09/xmldsig#sha1"/>
        <DigestValue>gOfb9jsLHZWVzBH7OyIfuj+r4kU=</DigestValue>
      </Reference>
      <Reference URI="/word/header2.xml?ContentType=application/vnd.openxmlformats-officedocument.wordprocessingml.header+xml">
        <DigestMethod Algorithm="http://www.w3.org/2000/09/xmldsig#sha1"/>
        <DigestValue>nrpl66HODMk311UztDLbQVvv/f0=</DigestValue>
      </Reference>
      <Reference URI="/word/numbering.xml?ContentType=application/vnd.openxmlformats-officedocument.wordprocessingml.numbering+xml">
        <DigestMethod Algorithm="http://www.w3.org/2000/09/xmldsig#sha1"/>
        <DigestValue>7TnpS8ipFTShj/jNAREyMe1kt08=</DigestValue>
      </Reference>
      <Reference URI="/word/settings.xml?ContentType=application/vnd.openxmlformats-officedocument.wordprocessingml.settings+xml">
        <DigestMethod Algorithm="http://www.w3.org/2000/09/xmldsig#sha1"/>
        <DigestValue>ZYrMl9YC+kgAcvG7I/ZF9ri59ZU=</DigestValue>
      </Reference>
      <Reference URI="/word/styles.xml?ContentType=application/vnd.openxmlformats-officedocument.wordprocessingml.styles+xml">
        <DigestMethod Algorithm="http://www.w3.org/2000/09/xmldsig#sha1"/>
        <DigestValue>ras9rbkKZXLLpReRn5JpPnlJ/Bo=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2021-03-04T09:42:38Z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2021-03-04T09:42:38Z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DEC8-F782-4A0E-B573-97F45058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cp:lastPrinted>2019-02-11T05:30:00Z</cp:lastPrinted>
  <dcterms:created xsi:type="dcterms:W3CDTF">2020-09-29T01:17:00Z</dcterms:created>
  <dcterms:modified xsi:type="dcterms:W3CDTF">2021-03-03T10:53:00Z</dcterms:modified>
</cp:coreProperties>
</file>